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1026" w14:textId="0ce1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16 февраля 2015 года № 22. Зарегистрировано Департаментом юстиции Карагандинской области 4 марта 2015 года № 3011.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Каражал".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Каражал М. Мукашеву.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Каражал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Шорманбаев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Каражал"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Каражал" (далее – государственное учреждение) является государственным органом Республики Казахстан, осуществляющим руководство в сфере государственного управления и контроля, осуществляющим информационно-аналитическое, организационно-правовое и материально-техническое обеспечение деятельности акима и акимата города Каражал.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ведомств не имеет.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утверждаются в соответствии с действующим законодательством.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100700, Республика Казахстан, Карагандинская область, город Каражал, улица Абая 9.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- на государственном языке - "Қаражал қаласы әкімінің аппараты" мемлекеттік мекемесі, на русском языке - государственное учреждение "Аппарат акима города Каражал".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осуществляется из средств местного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 и материально-техническое обеспечение деятельности акима.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акима города и работников аппарата;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правовое обеспечение деятельности акима города и работников аппарата;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обеспечение деятельности аппарата акима и работников аппарата.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на территории города основных направлений внутренней и внешней политики Президента, Правительства Республики Казахстан, акимата Карагандинской области путем участия в разработке городских программ социального и экономического развития города, обеспечением и контроля за ходом реализации региональных и городских программ, выработки предложений в пределах своей компетенции;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координирует деятельность предприятий, организации и учреждений, расположенных на территории города в соответствии с полномочиями, делегированными вышестоящим исполнительным органом, обеспечивает взаимодействие и координацию деятельности государственных органов, финансируемых из местного бюджета;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выработке стратегии социально- экономического развития города, комплекса мер по ее реализации, совершенствованию механизмов и тактики осуществления социально-экономических реформ и осуществляет координацию в этих целях деятельности государственных органов на территории города, путем запроса и своевременного получения от них информации для анализа, подготовки актов акима и акимата города, отслеживания их выполнения, формирования предложений и прогнозов по вопросам развития социально-экономической обстановки;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исполнение законов Республики, актов Президента, Правительства Республики Казахстан, акима и акимата Карагандинской области, контроль за исполнением актов акима и акимата города;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и вносит предложения по вопросам определения приоритетных направлений развития в сфере производства, привлечения иностранных кредитов и инвестиций для развития импортозаменяющих производств, координации межрегиональных связей и формирования фондовой системы;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с аппаратом акима Карагандинской области, государственными учреждениями, ведомствами, аппаратами акимов поселков, городским маслихатом, общественными организациями;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проектам законодательных и иных нормативных правовых актов, актов акима и акимата города, городского маслихата;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информационно-аналитическое, организационно-правовое и материально-техническое обеспечение активов, совещаний, визитов и других мероприятий, проводимых акимом города и его заместителями, решает вопросы хозяйственного, финансового, материально-технического, социально-бытового обслуживания акима города, его заместителей и работников аппарата акима города;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документационное обеспечение деятельности акима города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граждан,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хранение решений, распоряжений акима и постановлений акимата города;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кадровую политику в органах местной исполнительной власти путем организации изучения и внесения предложений по кадрам входящим в номенклатуру акима города, формирование резерва кадров, организации их учебы, стажировки и переподготовки;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освещение повседневной деятельности акимата города, акима города и его заместителей в средствах массовой информации, взаимодействие с ними, разъяснение проводимой Президентом и Правительством Республики внутренней и внешней политики, экономического и социального положения в городе, путей решения вопросов;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координацию и взаимодействие акима и акимата города с правоохранительными органами и органами судебной системы по вопросам укрепления законности и правопорядка в городе;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совершенствованию механизма нормотворческой деятельности акима и акимата города;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и иных организаций, финансируемых из местного бюджета необходимую информaцию, документы, иные материалы, устные и письменные объяснения от должностных лиц по вопросам, отнесенным к компетенции акима и акимата города;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всеми видами информационных данных, в том числе секретными, имеющимися в распоряжении государственных органов;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проверку исполнения актов Президента и Правительства Республики Казахстан, распоряжений Премьер-Министра, актов акима и акимата области, поручений акима города и его заместителей, вносить предложения по устранению выявленных недостатков;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с государственными и негосударственными органами и организациями по вопросам, отнесенным к ведению аппарата акима города;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акиму города и его заместителям о назначении на должность и освобождении от должности сотрудников аппарата акима города, руководящего состава аппаратов акимов поселков, государственных органов, финансируемых из местного бюджета, о привлечении их к дисциплинарной ответственности;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заседаниях акимата города;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поручению акима города и его заместителей привлекать сотрудников государственных органов, финансируемых из местного бюджета, представителей предприятий, учреждений и организаций к подготовке вопросов на заседания акимата города, к изучению и решению проблемных вопросов по вопросам относящимся к компетенции аппарата акима города.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акимом города Каражал.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города Положение, структуру и штатное расписание аппарата акима города, а также изменения в них;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проекты структур государственных органов, финансируемых из местного бюджета, аппаратов акимов поселков;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и координацию деятельности отделов и других структурных подразделений аппарата акима города;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внутреннего трудового распорядка в аппарате, контролирует исполнение законодательства о государственной службе;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утверждает положения об отделах аппарата акима города;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на утверждение акима и акимата проекты актов и других служебных документов касающихся жизнедеятельности города;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постоянную связь с аппаратом акима Карагандинской области, городским маслихатом, аппаратами акимов поселков, государственными органами, финансируемыми из местного бюджета, политическими партиями и движениями, средствами массовой информации и населением города;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обеспечивает контроль за исполнением принятых актов акима и акимата города и поручений акима города и его заместителей;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акиму города по оценке деятельности аппаратов акимов поселков, государственных органов, финансируемых из местного бюджета;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акиму города и акимату предложения об отмене незаконных актов акима и акимата города, приостановлении противоречащих закону приказов руководителей государственных органов, финансируемых из местного бюджета;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отвечает за реализацию кадровой политики. Представляет на рассмотрение акима города предложения о назначении и освобождении от должности акимов поселков, руководителей отделов аппарата, формирует peзерв кадров, вносит предложения о привлечении к дисциплинарной ответственности должностных лиц;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по поощрению отличившихся работников аппарата акима города;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служебные документы в пределах своей компетенции, в том числе исковые заявления в суды Республики Казахстан от имени государственного учреждения;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прием по личным вопросам граждан;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объективное, всестороннее и своевременное рассмотрение обращений физических и юридических лиц, подписывает ответы на них;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поручения акима города;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дает в пределах своей компетенции указания и поручения акимам поселков, руководителям отделов аппарата акима города, руководителям государственных органов, финансируемых из местного бюджета, по разработке и согласованию вопросов вносимых на рассмотрение акиму города, а также вопросов рассматриваемых на заседаниях акимата города;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запрашивает от аппаратов акимов поселков, государственных органов, финансируемых из местного бюджета, предприятий и организаций, расположенных на территории города, представления информации и отчетов по выполнению aктов Президента и Правительства Республики Казахстан, актов и поручений акима и акимата области, города, поручений заместителей акима города;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возвращает проeкты решений, распоряжений акима и пocтановлений акимата города, деловые письма акимов поселков, государственных органов, финансируемых из местного бюджета, а также организаций и учреждений исполнителям в случае их несоответствия установленным требованиями и порядку внесения.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государственного учреждения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учреждением, относится к коммунальной собственности.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