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d50e9" w14:textId="bcd50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образования города Каражал"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Каражал Карагандинской области от 12 марта 2015 года № 26. Зарегистрировано Департаментом юстиции Карагандинской области 2 апреля 2015 года № 3097. Утратило силу постановлением акимата города Каражал Карагандинской области от 13 июня 2018 года № 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Каражал Карагандинской области от 13.06.2018 № 56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Каражал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образования города Каражал".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"Отдел образования города Каражал" принять необходимые меры, вытекающие из настоящего постановления,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исполняющую обязанности заместителя акима города Каражал М. Мукашеву.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после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Каражал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Шорманбаев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Каражал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образования города Каражал"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образования города Каражал" (далее – государственное учреждение) является государственным органом Республики Казахстан, осуществляющим руководство и координацию в сфере образования на территории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индекс: 100700, Карагандинская область, город Каражал, 25 квартал, дом 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 – "Қаражал қаласының білім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 - Государственное учреждение "Отдел образования города Каражал".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"/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Миссия: реализация государственной политики в области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создание необходимых условий для получения качественного образования, направленного на формирование, развитие и профессиональное становление личности на основе национальных и общечеловеческих ценностей, достижений науки и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интеллекта, путем создания условий для развития индивидуальности;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воспитание гражданственности и патриотизма, любви к своей Родине – Республике Казахстан, уважения к государственным символам, почитания народных традиций, нетерпимости к любым антиконституционным и антиобщественным проявлениям;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приобщение к достижениям мировой и отечественной культуры, изучение истории, обычаев и традиций казахского и других народов республики, овладение государственным, русским, иностранным языками;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расширение автономности, самостоятельности организаций образования, демократизация и децентрализация управления образованием;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внедрение новых технологий обучения на основе информатизации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 xml:space="preserve">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обеспечение предоставления начального, основного среднего и общего среднего образования, включая вечернюю (сменную) форму обучения, и общего среднего образования, предоставляемого через организации интернатного типа;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организация участия обучающихся в едином национальном тестировании;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организация учета детей дошкольного и школьного возраста, их обучение до получения ими среднего образования;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внесение предложений по созданию, реорганизации и ликвидации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образования, за исключением государственных организаций образования, реализующих специальные и специализированные общеобразовательные учебные программы, а также общеобразовательные учебные программы дошкольного воспитания и обучения и дополнительные образовательные программы для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поддержка и оказание содействия в материально-техническом обеспечении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приобретения и доставки учебников и учебно-методических комплексов организациям образования, реализующим общеобразовательные учебные программы предшкольной подготовки, начального, основного среднего и общего среднего образования;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внесение предложений по утверждению государственного образовательного заказа на дошкольное воспитание и обучение, размера подушевого финансирования и родительской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обеспечение материально-технической базы городских методических кабинетов;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обеспечение дополнительного образования для детей;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обеспечение организации и проведения школьных олимпиад и конкурсов научных проектов по общеобразовательным предметам, конкурсов городского масштаба;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принятие мер в установленном порядке по государственному обеспечению детей-сирот, детей, оставшихся без попечения родителей, их обязательному трудоустройству и обеспечению жильем;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организация в порядке, установленном законодательством Республики Казахстан, медицинского обслуживания обучающихся и воспитанников организаций образования, за исключением дошкольных;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организация в порядке, предусмотренном законодательством Республики Казахстан, бесплатного и льготного питания отдельных категорий обучающихся и воспитанников;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внесение предложений о льготном проезде обучающихся на общественном транспорте;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>оказание организациям дошкольного воспитания и обучения и семьям необходимой методической и консультативной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образовательного мониторинга;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</w:t>
      </w:r>
      <w:r>
        <w:rPr>
          <w:rFonts w:ascii="Times New Roman"/>
          <w:b w:val="false"/>
          <w:i w:val="false"/>
          <w:color w:val="000000"/>
          <w:sz w:val="28"/>
        </w:rPr>
        <w:t>организация заказа и обеспечения организаций образования, реализующих общеобразовательные учебные программы основного среднего, общего среднего образования, бланками документов государственного образца об образовании и осуществление контроля за их использованием;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кадрового обеспечения государственных организаций образования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</w:t>
      </w:r>
      <w:r>
        <w:rPr>
          <w:rFonts w:ascii="Times New Roman"/>
          <w:b w:val="false"/>
          <w:i w:val="false"/>
          <w:color w:val="000000"/>
          <w:sz w:val="28"/>
        </w:rPr>
        <w:t>обеспечение методического руководства психологической службой в государственных организациях образования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осуществление иных функций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от государственных органов, организаций, финансируемых из государственного бюджета необходимую информацию, документы, иные материалы, устные и письменные объяснения от физических и юридических лиц по вопросам, отнесенным к компетенции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пользоваться всеми видами информационных данных, вести служебную переписку с государственными органами, организациями и негосударственными организациями всех форм собственности по вопросам, отнесенным к ведению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участвовать в заседаниях акимата города и исполнительных органов, финансируемых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имеет иные права и обязанности, предусмотренные действующим законодательством Республики Казахстан.</w:t>
      </w:r>
    </w:p>
    <w:bookmarkEnd w:id="5"/>
    <w:bookmarkStart w:name="z6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6"/>
    <w:bookmarkStart w:name="z6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государственным учреждением осуществляется первым руководителем, который несет персональную ответственность за выполнение возложенных на государственное учреждение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назначается на должность и освобождается от должности акимом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общее руководство работой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на утверждение акимата города Положение и структуру государственного учреждения, а также изменения в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утверждает должностные инструкции работников государственного учреждения;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без доверенности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интересы государственного учреждения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открывает банковские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прием на работу и увольнение работников государственного учреждения, а также первых руководителей организаций образования в порядке и случаях, установленных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применяет меры поощрения и налагает дисциплинарные взыскания к сотрудникам государственного учреждения,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функции, возложенные на него законодательством Республики Казахстан, настоящим Положением и уполномоченным органом.</w:t>
      </w:r>
    </w:p>
    <w:bookmarkEnd w:id="7"/>
    <w:bookmarkStart w:name="z7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"/>
    <w:bookmarkStart w:name="z7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"/>
    <w:bookmarkStart w:name="z8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0"/>
    <w:bookmarkStart w:name="z8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государственного учреждения осуществляются в соответствии с законодательством Республики Казахстан.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