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f6d1" w14:textId="37ff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марта 2015 года № 30. Зарегистрировано Департаментом юстиции Карагандинской области 2 апреля 2015 года № 3101.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отношений, архитектуры и градостроительства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земельных отношений, архитектуры и градостроительства города Каражал" принять необходимые меры, вытекающие из настоящего постановления,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Каражал М. Джанабергенова.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2015 года № 30 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отношений, архитектуры и градостроительства города Каражал"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отношений, архитектуры и градостроительства города Каражал" (далее – Отдел) является государственным органом Республики Казахстан, осуществляющим руководство в сфере земельных отношений, архитектуры и градостроительства в пределах административно-территориальных границ территории города Каражал.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100700, Республика Казахстан, Карагандинская область, город Каражал, улица Сайдалы Сары Тока,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 - "Каражал қаласының жер қатынастары, сәулет және қала құрылысы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земельных отношений, архитектуры и градостроительства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 Отдела: проведение единой государственной политики в области регулирования земельных отношений, архитектуры и градостроительства на территории города Каражал.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земельных отношений на территории города в целях обеспечения рационального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архитектурной, градостроительной и строительной деятельности осуществляемой в пределах установленных границ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соблюдение законности в области земельных отношений,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повышение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совершенствование нормативной правовой базы, мониторинг и оценка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выявление безхозяйных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местного исполнительного органа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местного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зонирования земель и программ, проектов и схем по рациональному использованию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 городских программ, проектов и схем,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города Каражал;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предложений по выдаче разрешений местным исполнительным органом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на утверждение городского маслихата градостроительной документации в составе программ социально-экономического развития города, а также правил застройки,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внесение в городской маслихат предложений по установлению правил сохранения и содержания жилищного фонда, иных зданий и сооружений жилищно - 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полномочий,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в установленном порядке от местных исполнительных органов, государственных и негосударственных учреждений, предприятий и других организаций, граждан, должностных лиц информацию, сведения и документацию, необходимую для выполнения своих функций и задач,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давать поручения, относящиеся к компетенции Отдела,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об отменении решений акимата города Каражал, противоречащих земельному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акимата города Каражал предложения о прекращении права собственности и права землепользования на земельные участки по основаниям, предусмотренным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обеспечивать повышение квалификации сотрудников по оказанию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доступности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перевода государственных услуг, входящих в компетенцию Отдела через Центры обслуживания населения,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информированности потребителей государственных услуг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соответствующей информации в уполномоченный орган по оценке и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соответствующей информации неправительственным структурам, проводящим общественный мониторинг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потребителей государственных услуг.</w:t>
      </w:r>
    </w:p>
    <w:bookmarkEnd w:id="5"/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8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Отдела назначается на должность и освобождается от должности акимом города Каражал.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и координацию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законодательством назначает на должность и освобождает от должности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во всех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 и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9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9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