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b94d" w14:textId="45bb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ХХXVI сессии Каражалского городского маслихата от 24 декабря 2014 года № 285 "О бюджете города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ХXXVII сессии Каражалского городского маслихата Карагандинской области от 31 марта 2015 года № 302. Зарегистрировано Департаментом юстиции Карагандинской области 15 апреля 2015 года № 3146.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ХХХVI сессии Каражалского городского маслихата от 24 декабря 2014 года № 285 "О бюджете города на 2015 - 2017 годы" (зарегистрировано в Реестре государственной регистрации нормативных правовых актов за номером 2915, опубликовано в газете "Қазыналы өңір" 17 января 2015 года № 2 (728), в информационно – правовой системе "Әділет" 23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2015 - 2017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1 548 801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743 385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801 597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1 552 728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2 835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6 762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6 762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3 927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10"/>
        <w:gridCol w:w="1090"/>
      </w:tblGrid>
      <w:tr>
        <w:trPr>
          <w:trHeight w:val="30" w:hRule="atLeast"/>
        </w:trPr>
        <w:tc>
          <w:tcPr>
            <w:tcW w:w="11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XXXVIІ сессии,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1"/>
        <w:gridCol w:w="11549"/>
      </w:tblGrid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марта 2015 года №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 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1"/>
        <w:gridCol w:w="11549"/>
      </w:tblGrid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марта 2015 года №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5"/>
        <w:gridCol w:w="2985"/>
      </w:tblGrid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штатной численности отделов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1"/>
        <w:gridCol w:w="11549"/>
      </w:tblGrid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марта 2015 года №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5"/>
        <w:gridCol w:w="2985"/>
      </w:tblGrid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штатной численности отделов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1"/>
        <w:gridCol w:w="11549"/>
      </w:tblGrid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марта 2015 года №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города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1"/>
        <w:gridCol w:w="1969"/>
        <w:gridCol w:w="1969"/>
        <w:gridCol w:w="3036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1"/>
        <w:gridCol w:w="11549"/>
      </w:tblGrid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марта 2015 года №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 на 2015 год, финансируемые через аппараты акимов поселков Жайрем, Шалгинск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4"/>
        <w:gridCol w:w="6362"/>
        <w:gridCol w:w="36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