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4e6b" w14:textId="b344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ХХХІV сессии Каражалского городского маслихата от 23 сентября 2014 года № 263 "Об утверждении Регламента Каражалского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ХXXX сессии Каражалского городского маслихата Карагандинской области от 19 июня 2015 года № 342. Зарегистрировано Департаментом юстиции Карагандинской области 23 июля 2015 года № 3348. Утратило силу решением Каражалского городского маслихата Карагандинской области от 6 октября 2017 года № 162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06.10.2017 № 162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XXХІV сессии Каражалского городского маслихата от 23 сентября 2014 года № 263 "Об утверждении Регламента Каражалского городского маслихата" (зарегистрировано в Реестре государственной регистрации нормативных правовых актов за номером 2806, опубликовано в газете "Қазыналы өңір" от 8 ноября 2014 года № 46 (718), в информационно – правовой системе "Әділет" 17 ноября 2014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на государственном языке Регламента Каражалского городского маслихата, утвержденного указанным решением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Мәслихаттың кезектi сессиясы кемiнде жылына төрт рет шақырылады және оны мәслихат сессиясының төрағасы жүргiзедi.".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90"/>
        <w:gridCol w:w="2710"/>
      </w:tblGrid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XXXХ сессии</w:t>
            </w:r>
          </w:p>
          <w:bookmarkEnd w:id="5"/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Карибаев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  <w:bookmarkEnd w:id="6"/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