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6581" w14:textId="9426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ХХXVI сессии Каражалского городского маслихата от 24 декабря 2014 года № 285 "О бюджете города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ХXXXI сессии Каражалского городского маслихата Карагандинской области от 3 августа 2015 года № 349. Зарегистрировано Департаментом юстиции Карагандинской области 18 августа 2015 года № 3383.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24 декабря 2014 года № 285 "О бюджете города на 2015 - 2017 годы" (зарегистрировано в Реестре государственной регистрации нормативных правовых актов за номером 2915, опубликовано в газете "Қазыналы өңір" от 17 января 2015 года № 2 (728), в информационно – правовой системе "Әділет" 23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1 544 648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737 559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2 576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797 444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1 553 835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2 835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12 022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12 022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2 835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9 187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ХХХХІ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Сыртанбеков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августа 2015 года №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грантов на развитие новых производств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 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августа 2015 года №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8"/>
        <w:gridCol w:w="3602"/>
      </w:tblGrid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отделов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1"/>
        <w:gridCol w:w="11549"/>
      </w:tblGrid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августа 2015 года №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8"/>
        <w:gridCol w:w="3602"/>
      </w:tblGrid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отделов регистрации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