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c13b" w14:textId="9ffc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приписки граждан мужского пола 1999 года рождения к призывному участку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Каражал Карагандинской области от 25 декабря 2015 года № 03. Зарегистрировано Департаментом юстиции Карагандинской области 15 января 2016 года № 3618.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16 февраля 2012 года "О воинской службе и статусе военнослужащих", аким города Каражал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Организовать в январе-марте 2016 года приписку граждан мужского пола 1999 года рождения, в призывной участок республиканского государственного учреждения "Отдел по делам обороны города Каражал Карагандинской области Министерства обороны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Руководителям предприятий, учреждений, организаций и учебных заведений города Каражал и поселка Жайрем, независимо от подчинения и форм собственности, представить в республиканское государственное учреждение "Отдел по делам обороны города Каражал Карагандинской области Министерства обороны Республики Казахстан" списки граждан 1999 года рождения, подлежащих приписке к призывному участку, по установленной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Акимам поселков Жайрем и Шалгинский обеспечить организованную и обязательную явку юношей 1999 года рождения на комиссию в призывной участок республиканского государственного учреждения "Отдел по делам обороны города Каражал Карагандинской области Министерства обороны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исполняющую обязанности заместителя акима города Каражал М. Мукашеву.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Каражал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Шорманбаев.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по делам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Каражал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декабря 2015 год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Отдел внутренних дел города Каражал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Департамента внутренних дел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Карагандинской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_________________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А. Такибаев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декабря 2015 год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