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2660" w14:textId="04c2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24 декабря 2014 года № 300 "О городском бюджете на 2015 –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9 февраля 2015 года № 312. Зарегистрировано Департаментом юстиции Карагандинской области 16 февраля 2015 года № 2977.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24 декабря 2014 года № 300 "О городском бюджете на 2015 – 2017 годы" (зарегистрировано в Реестре государственной регистрации нормативных правовых актов за № 2910 и опубликовано в газете "Шарайна" от 16 января 2015 года № 2 (2140))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5 602 138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2 008 612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13 460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8 095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3 571 971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5 546 748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18 314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18 314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56 385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56 385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19 309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19 309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18 314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995 тысяч тенге.";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Толендина</w:t>
            </w:r>
          </w:p>
          <w:bookmarkEnd w:id="21"/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  <w:bookmarkEnd w:id="22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февраля 2015 года № 312</w:t>
            </w:r>
          </w:p>
          <w:bookmarkEnd w:id="23"/>
        </w:tc>
      </w:tr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300</w:t>
            </w:r>
          </w:p>
          <w:bookmarkEnd w:id="24"/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3011397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751"/>
        <w:gridCol w:w="1773"/>
        <w:gridCol w:w="2266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