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fa3a" w14:textId="d33f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и сельского хозяйства города Сатпаев"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24 февраля 2015 года № 05/02. Зарегистрировано Департаментом юстиции Карагандинской области 10 марта 2015 года № 3025. Утратило силу постановлением акимата города Сатпаев Карагандинской области от 27 апреля 2016 года № 13/89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27.04.2016 № 13/89.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постановлением акимата города Сатпаев от 9 февраля 2015 года № 02/01 "О реализации постановления Карагандинского областного акимата от 9 января 2015 года № 01/04 "Об утверждении структуры местного государственного управления и лимита штатной численности исполнительных органов Карагандинской области"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предпринимательства и сельского хозяйства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предпринимательства и сельского хозяйства города Сатпаев"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А.А. Ким.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81"/>
        <w:gridCol w:w="8519"/>
      </w:tblGrid>
      <w:tr>
        <w:trPr>
          <w:trHeight w:val="30" w:hRule="atLeast"/>
        </w:trPr>
        <w:tc>
          <w:tcPr>
            <w:tcW w:w="3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Ә.С. 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05/02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предпринимательства и сельского хозяйства города Сатпаев"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предпринимательства и сельского хозяйства города Сатпаев" является государственным органом Республики Казахстан, осуществляющим руководство в сфере развития предпринимательства и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предпринимательства и сельского хозяйства города Сатпаев"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предпринимательства и сельского хозяйства города Сатпаев"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предпринимательства и сельского хозяйства города Сатпаев"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предпринимательства и сельского хозяйства города Сатпаев"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предпринимательства и сельского хозяйства города Сатпаев"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и сельского хозяйства города Сатпаев"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предпринимательства и сельского хозяйства города Сатпаев"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Карагандинская область, 101302, город Сатпаев, проспект академика Каныша Сатпаева, дом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предпринимательства и сельского хозяйства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предпринимательства и сельского хозяйства города Сатпаев".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предпринимательства и сельского хозяйства города Сатпаев"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Государственному учреждению "Отдел предпринимательства и сельского хозяйства города Сатпаев"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и сельского хозяйства города Сатпаев".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предпринимательства и сельского хозяйства города Сатпаев"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"Отдел предпринимательства и сельского хозяйства города Сатпаев" является осуществление государственной политики по поддержке и защите предпринимательства, развития малого и среднего бизнеса, проведение единой государственной политики в области государственного регулирования развития агропромышленного комплекса и сельских территорий, реализация стратегических планов государства в области предпринимательства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создать условия для развития предпринимательской деятельности и инвестиционного климата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обеспечивает рациональное и эффективное функционирование аграрного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участие в разработке среднесрочных планов социально-экономического развития города по курируемым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поиск и продвижение проектов по реализации государственных программ индустриально - инновационного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мониторинг казахстанского содержания по системообразующим предприятиям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мониторинг инвестиции в основной капитал промышленных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выставок, конкурсов, ярмарок, организация выездной торговли субъектами малого предпринимательства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сбор, обобщение, анализ, подготовка информации акиму или курирующему заместителю акима города по курируемым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создания и развития в городе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государственной поддержки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принятие, рассмотрение обращений граждан и юридических лиц по вопросам, относящимся к компетенции государственного учреждения, и сообщение заявителям о принятых решениях в порядке и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участие в реализации аграрной политики государства, координировать деятельность государственных и частных структур в осуществлении программы развития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внесения предложения по реализации государственной политики в области государственного регулирования 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комплексных программ развития сельского хозяйства на территории и контроль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регистрация и постановка на учет сельскохозяйственной техники, прицепов и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государственного технического осмотра сельскохозяйственной техники, прицепов и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экзаменов и выдача удостоверений тракториста-машиниста;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соответствием документов по проведенным ежегодным техническим осмотрам;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информаций и прием документов от физических и юридических лиц на получение субсидий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вносить акиму, акимату города предложения по вопросам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пределах своей компетенции подготавливать и представлять государственным органам информационно-аналитические материалы по согласованию с курирующим заместителем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запрашивать и получать в установленном порядке от городских органов исполнительной власти, органов управления, предприятий, организаций и учреждений необходимые материалы для решения вопросов,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проводить мониторинг цен на социально значимую группу продуктов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пределах своей компетенции подготавливать проекты нормативных правовых актов акимата и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участвовать в рассмотрении вопросов на заседаниях акимата города, совещаниях, проводимых акимом города и его заместителями;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вносить на рассмотрение акима города проекты решений и распоряжений, предложения, созывать в установленном порядке совещания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привлекать к участию в разработке проектов, докладов, информаций, специалистов городских отделов и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вступать в гражданско-правовые отношения с физическими и юридическими лицами в пределах компетенции предусмотренной законодательствам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докладов, информации о состоянии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работы по внедрению инновационных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участие в выполнении государственной политики поддержки предпринимательства 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консультативной, практической помощи начинающим предпринимателям и субъектам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взаимодействия субъектов малого и среднего бизнеса, с государственными органами и другими учреждениями и организациями по вопросам,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документов для получения паспортов и присвоения категорий рынкам в Управлении предпринимательства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предпринимательства и сельского хозяйства города Сатпаев"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и сельского хозяйства города Сатпаев"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предпринимательства и сельского хозяйства города Сатпаев" назначается на должность и освобождается от должности акимом города Сатпаев.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предпринимательства и сельского хозяйства города Сатпаев"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Полномочия первого руководителя государственного учреждения "Отдел предпринимательства и сельского хозяйства города Сатпаев":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законодательством порядке налагает дисциплинарные взыскания и применяет меры по поощрению сотрудников государственного учреждения, решает вопросы трудовых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государственное учреждение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выдает доверенности на право представления государственного учреждения в отношениях с третьими лицами, не связанные с исполнением государственных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предпринимательства и сельского хозяйства города Сатпаев"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"Отдел предпринимательства и сельского хозяйства города Сатпаев"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предпринимательства и сельского хозяйства города Сатпаев"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предпринимательства и сельского хозяйства города Сатпаев",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предпринимательства и сельского хозяйства города Сатпаев"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предпринимательства и сельского хозяйства города Сатпаев"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