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62e0" w14:textId="f026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города Сатпаев"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24 февраля 2015 года № 05/07. Зарегистрировано Департаментом юстиции Карагандинской области 10 марта 2015 года № 3026. Утратило силу постановлением акимата города Сатпаев Карагандинской области от 27 апреля 2016 года № 13/93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27.04.2016 № 13/93.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постановлением акимата города Сатпаев от 9 февраля 2015 года № 02/01 "О реализации постановления Карагандинского областного акимата от 9 января 2015 года № 01/04 "Об утверждении структуры местного государственного управления и лимита штатной численности исполнительных органов Карагандинской области"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физической культуры и спорта города Сатпаев"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А.А. Ким.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81"/>
        <w:gridCol w:w="8519"/>
      </w:tblGrid>
      <w:tr>
        <w:trPr>
          <w:trHeight w:val="30" w:hRule="atLeast"/>
        </w:trPr>
        <w:tc>
          <w:tcPr>
            <w:tcW w:w="3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Ә.С. 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05/07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физической культуры и спорта города Сатпаев"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города Сатпаев"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физической культуры и спорта города Сатпаев"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города Сатпаев"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города Сатпаев"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города Сатпаев"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города Сатпаев"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города Сатпаев"и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физической культуры и спорта города Сатпаев"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Карагандинская область, 101302, город Сатпаев, проспект академика Каныша Сатпаева, дом 111,.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физической культуры и спорта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физической культуры и спорта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физической культуры и спорта города Сатпаев"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физической культуры и спорта города Сатпаев"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физической культуры и спорта города Сатпаев"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физической культуры и спорта города Сатпаев": обеспечение эффективного государственного управления и межотраслевой координации в целях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Обеспечивая развития массового спорта и национальных видов спорта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подготовки сборных команд города по массовым, национальным видам спорта, инвалидному спорту и их участия на областных, республиканских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и контроль работой по выполнению тестов Первого Президента Республики Казахстан - Лидер Нации. </w:t>
      </w:r>
      <w:r>
        <w:rPr>
          <w:rFonts w:ascii="Times New Roman"/>
          <w:b w:val="false"/>
          <w:i w:val="false"/>
          <w:color w:val="000000"/>
          <w:sz w:val="28"/>
        </w:rPr>
        <w:t>ст.31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"О физической культуре и 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разрабатывает и реализует планы развития физической культуры и спорта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организует работу по реализации программ развития территории города Сатпаев;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проводит городские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подготовку сборных команд города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развитие массового спорта и национальных видов спорта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координирует деятельность городских физкультурно-спортивных организаций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координирует организацию и проведение спортивных мероприятий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сбор, анализ и предоставляет местному исполнительному органу области информацию по развитию физической культуры и спорта на территории города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формирует и утверждает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координирует вопросы строительства спортивных сооружений на территории города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деятельность городских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ведет пропаганду физической культуры и спорта, повышает уровень знаний населения в практическом использовании компонентов физической культуры для сохранения и укрепления здоровья, предупреждения заболеваний, достижения высокого уровня работоспособности и долголетия, а также гуманистических идеалов и ценностей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положения (регламенты) городских спортивных соревнований, разработанных местными аккредитованными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инвалидам условия для доступа к спортивным сооружениям для занятия физической культурой и спортом, предоставлением специального спортивного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разрабатывает проекты нормативных правовых актов акима и акимата города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интересы государства во всех организациях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участвовать в разработке и реализации программ, проектов нормативных правовых актов, программно - методических документов, регулирующих вопросы массовой физкультурно - оздоровительной работы, развития массового спорта и национальных видов спорта, инвалидного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принимать участие в организации и проведении конференций, семинаров и других форм обучения и обмена опытом со специалистами массовой физкультурно - оздоровительной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анализировать и представлять вышестоящим органам сведения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выполнять иные права и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физической культуры и спорта города Сатпаев"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города Сатпаев"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"Отдел физической культуры и спорта города Сатпаев"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"Отдел физической культуры и спорта города Сатпаев":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организовывает и руководит работой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непосредственно подчиняется акиму города и несет ответственность за выполнение возложенных на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пределах своей компетенции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пределах своей компетенции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направленные на противодействие коррупции и несет персональную ответстенность за непринятие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запрашивает и получает, в установленном порядке,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созывает, в установленном порядке,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порядок и планы учреждения по командировкам, стажировкам, обучению работников в казахстанских и зарубежных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функции, возложенные на него законодательством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физической культуры и спорта города Сатпаев"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"Отдел физической культуры и спорта города Сатпаев"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физической культуры и спорта города Сатпаев" формируется за счет имущества, переданного ему собственником, а также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"Отдел физической культуры и спорта города Сатпаев"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физической культуры и спорта города Сатпаев"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"Отдел физической культуры и спорта города Сатпаев"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