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29d4b" w14:textId="a929d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Сатпаев Карагандинской области от 6 марта 2015 года № 1. Зарегистрировано Департаментом юстиции Карагандинской области 13 марта 2015 года № 3033. Утратило силу решением акима города Сатпаев Карагандинской области от 9 ноября 2018 года № 1</w:t>
      </w:r>
    </w:p>
    <w:p>
      <w:pPr>
        <w:spacing w:after="0"/>
        <w:ind w:left="0"/>
        <w:jc w:val="both"/>
      </w:pPr>
      <w:bookmarkStart w:name="z3"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города Сатпаев Карагандинской области от 09.11.2018 № 1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сентября 1995 года "О выборах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i w:val="false"/>
          <w:color w:val="000000"/>
          <w:sz w:val="28"/>
        </w:rPr>
        <w:t>РЕШИЛ</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Образовать в городе Сатпаев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5" w:id="2"/>
    <w:p>
      <w:pPr>
        <w:spacing w:after="0"/>
        <w:ind w:left="0"/>
        <w:jc w:val="both"/>
      </w:pPr>
      <w:r>
        <w:rPr>
          <w:rFonts w:ascii="Times New Roman"/>
          <w:b w:val="false"/>
          <w:i w:val="false"/>
          <w:color w:val="000000"/>
          <w:sz w:val="28"/>
        </w:rPr>
        <w:t xml:space="preserve">
      2. Признать утратившим силу решение акима города Сатпаев </w:t>
      </w:r>
      <w:r>
        <w:rPr>
          <w:rFonts w:ascii="Times New Roman"/>
          <w:b w:val="false"/>
          <w:i w:val="false"/>
          <w:color w:val="000000"/>
          <w:sz w:val="28"/>
        </w:rPr>
        <w:t>решение</w:t>
      </w:r>
      <w:r>
        <w:rPr>
          <w:rFonts w:ascii="Times New Roman"/>
          <w:b w:val="false"/>
          <w:i w:val="false"/>
          <w:color w:val="000000"/>
          <w:sz w:val="28"/>
        </w:rPr>
        <w:t xml:space="preserve"> от 5 марта 2014 года № 2 (зарегистрировано в Реестре государственной регистрации нормативных правовых актов за № 2572, официально опубликовано 2 мая 2014 года в № 17 (2104) газеты "Шарайна").</w:t>
      </w:r>
    </w:p>
    <w:bookmarkEnd w:id="2"/>
    <w:bookmarkStart w:name="z6"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города Нысанбаева А.С.</w:t>
      </w:r>
    </w:p>
    <w:bookmarkEnd w:id="3"/>
    <w:bookmarkStart w:name="z7"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w:t>
            </w:r>
            <w:r>
              <w:rPr>
                <w:rFonts w:ascii="Times New Roman"/>
                <w:b w:val="false"/>
                <w:i/>
                <w:color w:val="000000"/>
                <w:sz w:val="20"/>
              </w:rPr>
              <w:t xml:space="preserve">      Ә.С. Омар</w:t>
            </w:r>
          </w:p>
          <w:bookmarkEnd w:id="5"/>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 города Сатпаев</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марта 2015 года № 1</w:t>
                  </w:r>
                </w:p>
              </w:tc>
            </w:tr>
          </w:tbl>
          <w:p/>
        </w:tc>
      </w:tr>
    </w:tbl>
    <w:bookmarkStart w:name="z10" w:id="6"/>
    <w:p>
      <w:pPr>
        <w:spacing w:after="0"/>
        <w:ind w:left="0"/>
        <w:jc w:val="left"/>
      </w:pPr>
      <w:r>
        <w:rPr>
          <w:rFonts w:ascii="Times New Roman"/>
          <w:b/>
          <w:i w:val="false"/>
          <w:color w:val="000000"/>
        </w:rPr>
        <w:t xml:space="preserve"> ИЗБИРАТЕЛЬНЫЕ УЧАСТКИ В ГОРОДЕ САТПАЕВ</w:t>
      </w:r>
      <w:r>
        <w:br/>
      </w:r>
      <w:r>
        <w:rPr>
          <w:rFonts w:ascii="Times New Roman"/>
          <w:b/>
          <w:i w:val="false"/>
          <w:color w:val="000000"/>
        </w:rPr>
        <w:t>Избирательный участок № 493</w:t>
      </w:r>
    </w:p>
    <w:bookmarkEnd w:id="6"/>
    <w:bookmarkStart w:name="z12" w:id="7"/>
    <w:p>
      <w:pPr>
        <w:spacing w:after="0"/>
        <w:ind w:left="0"/>
        <w:jc w:val="both"/>
      </w:pPr>
      <w:r>
        <w:rPr>
          <w:rFonts w:ascii="Times New Roman"/>
          <w:b w:val="false"/>
          <w:i w:val="false"/>
          <w:color w:val="000000"/>
          <w:sz w:val="28"/>
        </w:rPr>
        <w:t xml:space="preserve">
      Местонахождение: коммунальное государственное предприятие "Поликлиника города Сатпаев", город Сатпаев, улица Абая 5. </w:t>
      </w:r>
    </w:p>
    <w:bookmarkEnd w:id="7"/>
    <w:bookmarkStart w:name="z13" w:id="8"/>
    <w:p>
      <w:pPr>
        <w:spacing w:after="0"/>
        <w:ind w:left="0"/>
        <w:jc w:val="both"/>
      </w:pPr>
      <w:r>
        <w:rPr>
          <w:rFonts w:ascii="Times New Roman"/>
          <w:b w:val="false"/>
          <w:i w:val="false"/>
          <w:color w:val="000000"/>
          <w:sz w:val="28"/>
        </w:rPr>
        <w:t>
      Границы: улица Дурментаева 1, 2, 3, 4, 5, 6, 7, 8, 9, 10, 11, 12, 13, 14, 15, 16, 17, 18, 19, 20, 21, 22, 23, 23а, 23б, 24, 25, 25а, 25б, 26, 26а, 27, 28, 29, 30, 31, 32, 33, 34, 35, 36, 37, 37а, 38, 39, 40, 41, 42, 43, 44, 45, 46, 47, 48, 49, 50, 51, 52, 53, 54, 55, 56; улица Жанпеисова 1, 2, 3, 4, 5, 6, 7, 8, 9, 10, 11, 12, 13, 14, 15, 16, 17, 18, 19, 20, 20а, 21, 22, 22а, 22б, 22в, 23, 24, 24а, 25, 26, 27, 28, 30, 31, 32, 33, 34, 35, 36, 37, 38, 39, 40, 41, 42, 43, 44, 45, 46, 48, 49, 50, 51, 52, 53, 54, 55, 56, 57, 58, 59, 60, 61, 63, 65, 67, 69; улица Кентаева 1, 2, 3, 4, 5, 6, 7, 8, 9, 10, 11, 12, 13, 14, 15, 16, 17, 18, 19, 20, 21, 22, 23, 24, 25, 26, 27, 28, 29, 30, 31, 32, 33, 34, 35, 36, 38, 39, 40, 41, 42, 43, 44, 45, 46, 47, 48, 49, 50, 51, 52, 53, 54, 55, 56, 57, 59; улица Унчибаева 1, 3, 4, 5, 7, 8, 9, 10, 11, 12, 13, 14, 15, 16, 17, 18, 19, 20, 21, 22, 23, 24, 25, 26, 27, 28, 29, 30, 31, 32, 33, 34, 35, 36, 37, 38, 39, 40, 41, 42, 43, 45, 46, 47, 48, 49, 50, 51, 52, 53, 54, 55, 56, 57, 58, 59, 60, 62, 63, 64, 65, 66, 69, 69а, 71, 73, 75, 77, 79, 81, 83, 85, 87; улица Сарыарка 1, 2, 3, 4, 5, 6, 7, 8, 9, 10, 11, 12, 13, 14, 15, 16, 17, 18, 19, 20, 21, 22, 23, 24, 25, 26, 27, 28, 29, 30, 31, 32, 33, 34, 35, 36, 37, 38, 39, 40, 41, 42, 43, 44, 45, 46, 47, 48, 49, 50, 52, 53, 54, 55, 56, 57, 58, 59, 60, 61, 62, 63, 64, 65, 66, 69, 71, 72, 74, 75, 76, 77, 78, 79, 80, 81, 82, 83, 84, 85, 86, 87, 88, 89, 90, 91, 92, 93, 94, 96, 98, 100; улица Абдирова 2, 4, 6, 8, 10, 12, 14, 16, 18, 20, 22, 24, 25, 26, 28, 30, 32, 34, 36, 38, 39, 40, 42, 48, 50, 52, 54, 56, 58, 60, 62, 64, 66, 68, 70, 72, 74, 76, 78, 80, 82, 84, 86, 88; улица Шаталюка 1, 4, 6, 7, 11, 12, 12/2, 12/3, 13, 14, 15, 16а, 17, 19, 21, 23, 24, 25, 27, 29, 31, 33, 35, 53; улица Бөгенбай батыра 1, 3, 5, 6, 14, 16, 17; улица Байтурсынова 1, 2, 3, 4, 5, 7, 8, 9, 10, 11, 13, 14, 15, 16, 17, 19, 21, 22, 23, 24, 25; улица Оразбаева 2, 4, 6, 8, 10, 12, 14, 16, 18, 20, 22, 24, 26, 28, 30; улица Горняцкая 1, 3, 5, 7, 9, 11, 13; улица Макатаева 1, 2, 5, 11; улица Ердена 235; улица Букейханова 1, 2, 4, 7, 13, 14, 15, 16, 23.</w:t>
      </w:r>
    </w:p>
    <w:bookmarkEnd w:id="8"/>
    <w:bookmarkStart w:name="z14" w:id="9"/>
    <w:p>
      <w:pPr>
        <w:spacing w:after="0"/>
        <w:ind w:left="0"/>
        <w:jc w:val="left"/>
      </w:pPr>
      <w:r>
        <w:rPr>
          <w:rFonts w:ascii="Times New Roman"/>
          <w:b/>
          <w:i w:val="false"/>
          <w:color w:val="000000"/>
        </w:rPr>
        <w:t xml:space="preserve"> Избирательный участок № 494</w:t>
      </w:r>
    </w:p>
    <w:bookmarkEnd w:id="9"/>
    <w:bookmarkStart w:name="z15" w:id="10"/>
    <w:p>
      <w:pPr>
        <w:spacing w:after="0"/>
        <w:ind w:left="0"/>
        <w:jc w:val="both"/>
      </w:pPr>
      <w:r>
        <w:rPr>
          <w:rFonts w:ascii="Times New Roman"/>
          <w:b w:val="false"/>
          <w:i w:val="false"/>
          <w:color w:val="000000"/>
          <w:sz w:val="28"/>
        </w:rPr>
        <w:t>
      Местонахождение: коммунальное государственное учреждение "Школа - лицей № 4 имени Абая", город Сатпаев, проспект К. Сатпаева 114а.</w:t>
      </w:r>
    </w:p>
    <w:bookmarkEnd w:id="10"/>
    <w:bookmarkStart w:name="z16" w:id="11"/>
    <w:p>
      <w:pPr>
        <w:spacing w:after="0"/>
        <w:ind w:left="0"/>
        <w:jc w:val="both"/>
      </w:pPr>
      <w:r>
        <w:rPr>
          <w:rFonts w:ascii="Times New Roman"/>
          <w:b w:val="false"/>
          <w:i w:val="false"/>
          <w:color w:val="000000"/>
          <w:sz w:val="28"/>
        </w:rPr>
        <w:t>
      Границы: улица Абая 41, 43, 45, 47а, 51, 55, 57, 59, 61, 63, 65, 67, 73, 77, 79, 81.</w:t>
      </w:r>
    </w:p>
    <w:bookmarkEnd w:id="11"/>
    <w:bookmarkStart w:name="z17" w:id="12"/>
    <w:p>
      <w:pPr>
        <w:spacing w:after="0"/>
        <w:ind w:left="0"/>
        <w:jc w:val="left"/>
      </w:pPr>
      <w:r>
        <w:rPr>
          <w:rFonts w:ascii="Times New Roman"/>
          <w:b/>
          <w:i w:val="false"/>
          <w:color w:val="000000"/>
        </w:rPr>
        <w:t xml:space="preserve"> Избирательный участок № 495</w:t>
      </w:r>
    </w:p>
    <w:bookmarkEnd w:id="12"/>
    <w:bookmarkStart w:name="z18" w:id="13"/>
    <w:p>
      <w:pPr>
        <w:spacing w:after="0"/>
        <w:ind w:left="0"/>
        <w:jc w:val="both"/>
      </w:pPr>
      <w:r>
        <w:rPr>
          <w:rFonts w:ascii="Times New Roman"/>
          <w:b w:val="false"/>
          <w:i w:val="false"/>
          <w:color w:val="000000"/>
          <w:sz w:val="28"/>
        </w:rPr>
        <w:t>
      Местонахождение: товарищество с ограниченной ответственностью "Лекерова", город Сатпаев, улица Абая 68.</w:t>
      </w:r>
    </w:p>
    <w:bookmarkEnd w:id="13"/>
    <w:bookmarkStart w:name="z19" w:id="14"/>
    <w:p>
      <w:pPr>
        <w:spacing w:after="0"/>
        <w:ind w:left="0"/>
        <w:jc w:val="both"/>
      </w:pPr>
      <w:r>
        <w:rPr>
          <w:rFonts w:ascii="Times New Roman"/>
          <w:b w:val="false"/>
          <w:i w:val="false"/>
          <w:color w:val="000000"/>
          <w:sz w:val="28"/>
        </w:rPr>
        <w:t>
      Границы: улица Абая 83, 85, 87, 89, 95, 97, 99; улица Ердена 203, 205, 207, 209, 211, 213, 215.</w:t>
      </w:r>
    </w:p>
    <w:bookmarkEnd w:id="14"/>
    <w:bookmarkStart w:name="z20" w:id="15"/>
    <w:p>
      <w:pPr>
        <w:spacing w:after="0"/>
        <w:ind w:left="0"/>
        <w:jc w:val="left"/>
      </w:pPr>
      <w:r>
        <w:rPr>
          <w:rFonts w:ascii="Times New Roman"/>
          <w:b/>
          <w:i w:val="false"/>
          <w:color w:val="000000"/>
        </w:rPr>
        <w:t xml:space="preserve"> Избирательный участок № 496</w:t>
      </w:r>
    </w:p>
    <w:bookmarkEnd w:id="15"/>
    <w:bookmarkStart w:name="z21" w:id="16"/>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"Детская школа искусств", город Сатпаев, улица Абая 67а.</w:t>
      </w:r>
    </w:p>
    <w:bookmarkEnd w:id="16"/>
    <w:bookmarkStart w:name="z22" w:id="17"/>
    <w:p>
      <w:pPr>
        <w:spacing w:after="0"/>
        <w:ind w:left="0"/>
        <w:jc w:val="both"/>
      </w:pPr>
      <w:r>
        <w:rPr>
          <w:rFonts w:ascii="Times New Roman"/>
          <w:b w:val="false"/>
          <w:i w:val="false"/>
          <w:color w:val="000000"/>
          <w:sz w:val="28"/>
        </w:rPr>
        <w:t>
      Границы: улица Абая 54, 56, 58, 62, 64, 66, 68, 72, 74; улица Ердена 197, 199.</w:t>
      </w:r>
    </w:p>
    <w:bookmarkEnd w:id="17"/>
    <w:bookmarkStart w:name="z23" w:id="18"/>
    <w:p>
      <w:pPr>
        <w:spacing w:after="0"/>
        <w:ind w:left="0"/>
        <w:jc w:val="left"/>
      </w:pPr>
      <w:r>
        <w:rPr>
          <w:rFonts w:ascii="Times New Roman"/>
          <w:b/>
          <w:i w:val="false"/>
          <w:color w:val="000000"/>
        </w:rPr>
        <w:t xml:space="preserve"> Избирательный участок № 497</w:t>
      </w:r>
    </w:p>
    <w:bookmarkEnd w:id="18"/>
    <w:bookmarkStart w:name="z24" w:id="19"/>
    <w:p>
      <w:pPr>
        <w:spacing w:after="0"/>
        <w:ind w:left="0"/>
        <w:jc w:val="both"/>
      </w:pPr>
      <w:r>
        <w:rPr>
          <w:rFonts w:ascii="Times New Roman"/>
          <w:b w:val="false"/>
          <w:i w:val="false"/>
          <w:color w:val="000000"/>
          <w:sz w:val="28"/>
        </w:rPr>
        <w:t>
      Местонахождение: коммунальное государственное учреждение "Школа - лицей № 4 имени Абая", город Сатпаев, проспект К. Сатпаева 114а.</w:t>
      </w:r>
    </w:p>
    <w:bookmarkEnd w:id="19"/>
    <w:bookmarkStart w:name="z25" w:id="20"/>
    <w:p>
      <w:pPr>
        <w:spacing w:after="0"/>
        <w:ind w:left="0"/>
        <w:jc w:val="both"/>
      </w:pPr>
      <w:r>
        <w:rPr>
          <w:rFonts w:ascii="Times New Roman"/>
          <w:b w:val="false"/>
          <w:i w:val="false"/>
          <w:color w:val="000000"/>
          <w:sz w:val="28"/>
        </w:rPr>
        <w:t>
      Границы: улица Ердена 173, 175, 177, 179, 181, 183, 185, 187, 189, 189а, 191, 193, 195; проспект Независимости 43, 53, 57.</w:t>
      </w:r>
    </w:p>
    <w:bookmarkEnd w:id="20"/>
    <w:bookmarkStart w:name="z26" w:id="21"/>
    <w:p>
      <w:pPr>
        <w:spacing w:after="0"/>
        <w:ind w:left="0"/>
        <w:jc w:val="left"/>
      </w:pPr>
      <w:r>
        <w:rPr>
          <w:rFonts w:ascii="Times New Roman"/>
          <w:b/>
          <w:i w:val="false"/>
          <w:color w:val="000000"/>
        </w:rPr>
        <w:t xml:space="preserve"> Избирательный участок № 498</w:t>
      </w:r>
    </w:p>
    <w:bookmarkEnd w:id="21"/>
    <w:bookmarkStart w:name="z27" w:id="22"/>
    <w:p>
      <w:pPr>
        <w:spacing w:after="0"/>
        <w:ind w:left="0"/>
        <w:jc w:val="both"/>
      </w:pPr>
      <w:r>
        <w:rPr>
          <w:rFonts w:ascii="Times New Roman"/>
          <w:b w:val="false"/>
          <w:i w:val="false"/>
          <w:color w:val="000000"/>
          <w:sz w:val="28"/>
        </w:rPr>
        <w:t>
      Местонахождение: Дворец Горняков имени Ш. Дильдебаева, город Сатпаев, проспект К. Сатпаева 106.</w:t>
      </w:r>
    </w:p>
    <w:bookmarkEnd w:id="22"/>
    <w:bookmarkStart w:name="z28" w:id="23"/>
    <w:p>
      <w:pPr>
        <w:spacing w:after="0"/>
        <w:ind w:left="0"/>
        <w:jc w:val="both"/>
      </w:pPr>
      <w:r>
        <w:rPr>
          <w:rFonts w:ascii="Times New Roman"/>
          <w:b w:val="false"/>
          <w:i w:val="false"/>
          <w:color w:val="000000"/>
          <w:sz w:val="28"/>
        </w:rPr>
        <w:t>
      Границы: проспект К. Сатпаева 92, 100, 102, 102а, 104; проспект Независимости 27, 31, 33, 35, 35а, 37, 41, 45, 47, 49, 51, 55.</w:t>
      </w:r>
    </w:p>
    <w:bookmarkEnd w:id="23"/>
    <w:bookmarkStart w:name="z29" w:id="24"/>
    <w:p>
      <w:pPr>
        <w:spacing w:after="0"/>
        <w:ind w:left="0"/>
        <w:jc w:val="left"/>
      </w:pPr>
      <w:r>
        <w:rPr>
          <w:rFonts w:ascii="Times New Roman"/>
          <w:b/>
          <w:i w:val="false"/>
          <w:color w:val="000000"/>
        </w:rPr>
        <w:t xml:space="preserve"> Избирательный участок № 499</w:t>
      </w:r>
    </w:p>
    <w:bookmarkEnd w:id="24"/>
    <w:bookmarkStart w:name="z30" w:id="25"/>
    <w:p>
      <w:pPr>
        <w:spacing w:after="0"/>
        <w:ind w:left="0"/>
        <w:jc w:val="both"/>
      </w:pPr>
      <w:r>
        <w:rPr>
          <w:rFonts w:ascii="Times New Roman"/>
          <w:b w:val="false"/>
          <w:i w:val="false"/>
          <w:color w:val="000000"/>
          <w:sz w:val="28"/>
        </w:rPr>
        <w:t xml:space="preserve">
      Местонахождение: коммунальное государственное учреждение "Гимназия имени С. Сейфуллина", город Сатпаев, улица Комарова 11а. </w:t>
      </w:r>
    </w:p>
    <w:bookmarkEnd w:id="25"/>
    <w:bookmarkStart w:name="z31" w:id="26"/>
    <w:p>
      <w:pPr>
        <w:spacing w:after="0"/>
        <w:ind w:left="0"/>
        <w:jc w:val="both"/>
      </w:pPr>
      <w:r>
        <w:rPr>
          <w:rFonts w:ascii="Times New Roman"/>
          <w:b w:val="false"/>
          <w:i w:val="false"/>
          <w:color w:val="000000"/>
          <w:sz w:val="28"/>
        </w:rPr>
        <w:t>
      Границы: улица Абая 2, 4, 6, 8, 10, 12, 14, 16, 18; улица Комарова 11; улица Улытауская 104, 106.</w:t>
      </w:r>
    </w:p>
    <w:bookmarkEnd w:id="26"/>
    <w:bookmarkStart w:name="z32" w:id="27"/>
    <w:p>
      <w:pPr>
        <w:spacing w:after="0"/>
        <w:ind w:left="0"/>
        <w:jc w:val="left"/>
      </w:pPr>
      <w:r>
        <w:rPr>
          <w:rFonts w:ascii="Times New Roman"/>
          <w:b/>
          <w:i w:val="false"/>
          <w:color w:val="000000"/>
        </w:rPr>
        <w:t xml:space="preserve"> Избирательный участок № 500</w:t>
      </w:r>
    </w:p>
    <w:bookmarkEnd w:id="27"/>
    <w:bookmarkStart w:name="z33" w:id="28"/>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19", город Сатпаев, улица Комарова 11.</w:t>
      </w:r>
    </w:p>
    <w:bookmarkEnd w:id="28"/>
    <w:bookmarkStart w:name="z34" w:id="29"/>
    <w:p>
      <w:pPr>
        <w:spacing w:after="0"/>
        <w:ind w:left="0"/>
        <w:jc w:val="both"/>
      </w:pPr>
      <w:r>
        <w:rPr>
          <w:rFonts w:ascii="Times New Roman"/>
          <w:b w:val="false"/>
          <w:i w:val="false"/>
          <w:color w:val="000000"/>
          <w:sz w:val="28"/>
        </w:rPr>
        <w:t>
      Границы: улица Абая 20, 22, 24, 26; улица Комарова 13, 13а, 15, 17, 19, 21, 21а, 23, 25.</w:t>
      </w:r>
    </w:p>
    <w:bookmarkEnd w:id="29"/>
    <w:bookmarkStart w:name="z35" w:id="30"/>
    <w:p>
      <w:pPr>
        <w:spacing w:after="0"/>
        <w:ind w:left="0"/>
        <w:jc w:val="left"/>
      </w:pPr>
      <w:r>
        <w:rPr>
          <w:rFonts w:ascii="Times New Roman"/>
          <w:b/>
          <w:i w:val="false"/>
          <w:color w:val="000000"/>
        </w:rPr>
        <w:t xml:space="preserve"> Избирательный участок № 501</w:t>
      </w:r>
    </w:p>
    <w:bookmarkEnd w:id="30"/>
    <w:bookmarkStart w:name="z36" w:id="31"/>
    <w:p>
      <w:pPr>
        <w:spacing w:after="0"/>
        <w:ind w:left="0"/>
        <w:jc w:val="both"/>
      </w:pPr>
      <w:r>
        <w:rPr>
          <w:rFonts w:ascii="Times New Roman"/>
          <w:b w:val="false"/>
          <w:i w:val="false"/>
          <w:color w:val="000000"/>
          <w:sz w:val="28"/>
        </w:rPr>
        <w:t>
      Местонахождение: Дворец Горняков имени Ш. Дильдебаева, город Сатпаев, проспект К. Сатпаева 106.</w:t>
      </w:r>
    </w:p>
    <w:bookmarkEnd w:id="31"/>
    <w:bookmarkStart w:name="z37" w:id="32"/>
    <w:p>
      <w:pPr>
        <w:spacing w:after="0"/>
        <w:ind w:left="0"/>
        <w:jc w:val="both"/>
      </w:pPr>
      <w:r>
        <w:rPr>
          <w:rFonts w:ascii="Times New Roman"/>
          <w:b w:val="false"/>
          <w:i w:val="false"/>
          <w:color w:val="000000"/>
          <w:sz w:val="28"/>
        </w:rPr>
        <w:t>
      Границы: проспект К. Сатпаева 88, 90, 94, 96, 98, 105, 107, 115, 117; улица Комарова 18, 20, 22; проспект Независимости 19, 21, 23, 25.</w:t>
      </w:r>
    </w:p>
    <w:bookmarkEnd w:id="32"/>
    <w:bookmarkStart w:name="z38" w:id="33"/>
    <w:p>
      <w:pPr>
        <w:spacing w:after="0"/>
        <w:ind w:left="0"/>
        <w:jc w:val="left"/>
      </w:pPr>
      <w:r>
        <w:rPr>
          <w:rFonts w:ascii="Times New Roman"/>
          <w:b/>
          <w:i w:val="false"/>
          <w:color w:val="000000"/>
        </w:rPr>
        <w:t xml:space="preserve"> Избирательный участок № 502</w:t>
      </w:r>
    </w:p>
    <w:bookmarkEnd w:id="33"/>
    <w:bookmarkStart w:name="z39" w:id="34"/>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25", город Сатпаев, улица Комарова 12а.</w:t>
      </w:r>
    </w:p>
    <w:bookmarkEnd w:id="34"/>
    <w:bookmarkStart w:name="z40" w:id="35"/>
    <w:p>
      <w:pPr>
        <w:spacing w:after="0"/>
        <w:ind w:left="0"/>
        <w:jc w:val="both"/>
      </w:pPr>
      <w:r>
        <w:rPr>
          <w:rFonts w:ascii="Times New Roman"/>
          <w:b w:val="false"/>
          <w:i w:val="false"/>
          <w:color w:val="000000"/>
          <w:sz w:val="28"/>
        </w:rPr>
        <w:t>
      Границы: улица Комарова 10, 14, 16; улица Гурбы 96, 98, 100, 102, 104, 106; проспект Независимости 7, 9, 15, 17, 17а.</w:t>
      </w:r>
    </w:p>
    <w:bookmarkEnd w:id="35"/>
    <w:bookmarkStart w:name="z41" w:id="36"/>
    <w:p>
      <w:pPr>
        <w:spacing w:after="0"/>
        <w:ind w:left="0"/>
        <w:jc w:val="left"/>
      </w:pPr>
      <w:r>
        <w:rPr>
          <w:rFonts w:ascii="Times New Roman"/>
          <w:b/>
          <w:i w:val="false"/>
          <w:color w:val="000000"/>
        </w:rPr>
        <w:t xml:space="preserve"> Избирательный участок № 503</w:t>
      </w:r>
    </w:p>
    <w:bookmarkEnd w:id="36"/>
    <w:bookmarkStart w:name="z42" w:id="37"/>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25", город Сатпаев, улица Комарова 12а.</w:t>
      </w:r>
    </w:p>
    <w:bookmarkEnd w:id="37"/>
    <w:bookmarkStart w:name="z43" w:id="38"/>
    <w:p>
      <w:pPr>
        <w:spacing w:after="0"/>
        <w:ind w:left="0"/>
        <w:jc w:val="both"/>
      </w:pPr>
      <w:r>
        <w:rPr>
          <w:rFonts w:ascii="Times New Roman"/>
          <w:b w:val="false"/>
          <w:i w:val="false"/>
          <w:color w:val="000000"/>
          <w:sz w:val="28"/>
        </w:rPr>
        <w:t>
      Границы: улица Гурбы 73, 75, 77, 79, 81, 83, 85, 87, 89, 91, 93, 95, 97, 99; проспект Независимости 1, 1а, 3, 3а, 4, 5, 5а, 6, 8, 10, 12; улица Улытауская 62, 64, 66, 68, 70, 72, 74, 76, 78, 80, 82, 84, 84а; улица Кусаинова 3а, 4а, 4б, 5а, 5б, 7а.</w:t>
      </w:r>
    </w:p>
    <w:bookmarkEnd w:id="38"/>
    <w:bookmarkStart w:name="z44" w:id="39"/>
    <w:p>
      <w:pPr>
        <w:spacing w:after="0"/>
        <w:ind w:left="0"/>
        <w:jc w:val="left"/>
      </w:pPr>
      <w:r>
        <w:rPr>
          <w:rFonts w:ascii="Times New Roman"/>
          <w:b/>
          <w:i w:val="false"/>
          <w:color w:val="000000"/>
        </w:rPr>
        <w:t xml:space="preserve"> Избирательный участок № 504</w:t>
      </w:r>
    </w:p>
    <w:bookmarkEnd w:id="39"/>
    <w:bookmarkStart w:name="z45" w:id="40"/>
    <w:p>
      <w:pPr>
        <w:spacing w:after="0"/>
        <w:ind w:left="0"/>
        <w:jc w:val="both"/>
      </w:pPr>
      <w:r>
        <w:rPr>
          <w:rFonts w:ascii="Times New Roman"/>
          <w:b w:val="false"/>
          <w:i w:val="false"/>
          <w:color w:val="000000"/>
          <w:sz w:val="28"/>
        </w:rPr>
        <w:t>
      Местонахождение: Сатпаевский индустриальный колледж, город Сатпаев, улица Кусаинова 23а.</w:t>
      </w:r>
    </w:p>
    <w:bookmarkEnd w:id="40"/>
    <w:bookmarkStart w:name="z46" w:id="41"/>
    <w:p>
      <w:pPr>
        <w:spacing w:after="0"/>
        <w:ind w:left="0"/>
        <w:jc w:val="both"/>
      </w:pPr>
      <w:r>
        <w:rPr>
          <w:rFonts w:ascii="Times New Roman"/>
          <w:b w:val="false"/>
          <w:i w:val="false"/>
          <w:color w:val="000000"/>
          <w:sz w:val="28"/>
        </w:rPr>
        <w:t>
      Границы: улица Бопежанова 1, 2, 3, 4, 5, 6, 7, 8, 9, 10, 11, 12, 13, 15, 16, 18, 20; улица Гурбы 66, 68, 72, 74, 76, 78, 80, 82, 84, 88, 90, 92, 94; проспект К. Сатпаева 65, 67, 69, 71, 73, 75, 77, 79, 81, 85, 87, 89, 91, 93, 95, 99,101,103; улица Женис 3, 3а, 3б, 5, 7, 9; проспект Независимости 16, 18, 20, 22, 24; улица Кусаинова 10, 12, 14, 14а, 16, 18, 20, 21, 22, 23, 24, 25, 26, 28, 30, 32, 34, 36, 36/1, 36/2; улица Байконурова 4, 6, 8, 12, 14, 16, 18; улица Муратбаева 13, 17, 21, 25.</w:t>
      </w:r>
    </w:p>
    <w:bookmarkEnd w:id="41"/>
    <w:bookmarkStart w:name="z47" w:id="42"/>
    <w:p>
      <w:pPr>
        <w:spacing w:after="0"/>
        <w:ind w:left="0"/>
        <w:jc w:val="left"/>
      </w:pPr>
      <w:r>
        <w:rPr>
          <w:rFonts w:ascii="Times New Roman"/>
          <w:b/>
          <w:i w:val="false"/>
          <w:color w:val="000000"/>
        </w:rPr>
        <w:t xml:space="preserve"> Избирательный участок № 505</w:t>
      </w:r>
    </w:p>
    <w:bookmarkEnd w:id="42"/>
    <w:bookmarkStart w:name="z48" w:id="43"/>
    <w:p>
      <w:pPr>
        <w:spacing w:after="0"/>
        <w:ind w:left="0"/>
        <w:jc w:val="both"/>
      </w:pPr>
      <w:r>
        <w:rPr>
          <w:rFonts w:ascii="Times New Roman"/>
          <w:b w:val="false"/>
          <w:i w:val="false"/>
          <w:color w:val="000000"/>
          <w:sz w:val="28"/>
        </w:rPr>
        <w:t>
      Местонахождение: коммунальное государственное учреждение "Школа – гимназия № 1", город Сатпаев, улица Наурыз 144.</w:t>
      </w:r>
    </w:p>
    <w:bookmarkEnd w:id="43"/>
    <w:bookmarkStart w:name="z49" w:id="44"/>
    <w:p>
      <w:pPr>
        <w:spacing w:after="0"/>
        <w:ind w:left="0"/>
        <w:jc w:val="both"/>
      </w:pPr>
      <w:r>
        <w:rPr>
          <w:rFonts w:ascii="Times New Roman"/>
          <w:b w:val="false"/>
          <w:i w:val="false"/>
          <w:color w:val="000000"/>
          <w:sz w:val="28"/>
        </w:rPr>
        <w:t>
      Границы: улица Ердена 137, 139, 141, 143, 145, 147, 149, 151, 153, 155, 157, 159; улица Наурыз 140, 142.</w:t>
      </w:r>
    </w:p>
    <w:bookmarkEnd w:id="44"/>
    <w:bookmarkStart w:name="z50" w:id="45"/>
    <w:p>
      <w:pPr>
        <w:spacing w:after="0"/>
        <w:ind w:left="0"/>
        <w:jc w:val="left"/>
      </w:pPr>
      <w:r>
        <w:rPr>
          <w:rFonts w:ascii="Times New Roman"/>
          <w:b/>
          <w:i w:val="false"/>
          <w:color w:val="000000"/>
        </w:rPr>
        <w:t xml:space="preserve"> Избирательный участок № 506</w:t>
      </w:r>
    </w:p>
    <w:bookmarkEnd w:id="45"/>
    <w:bookmarkStart w:name="z51" w:id="46"/>
    <w:p>
      <w:pPr>
        <w:spacing w:after="0"/>
        <w:ind w:left="0"/>
        <w:jc w:val="both"/>
      </w:pPr>
      <w:r>
        <w:rPr>
          <w:rFonts w:ascii="Times New Roman"/>
          <w:b w:val="false"/>
          <w:i w:val="false"/>
          <w:color w:val="000000"/>
          <w:sz w:val="28"/>
        </w:rPr>
        <w:t>
      Местонахождение: коммунальное государственное учреждение "Школа – гимназия № 1", город Сатпаев, улица Наурыз 144.</w:t>
      </w:r>
    </w:p>
    <w:bookmarkEnd w:id="46"/>
    <w:bookmarkStart w:name="z52" w:id="47"/>
    <w:p>
      <w:pPr>
        <w:spacing w:after="0"/>
        <w:ind w:left="0"/>
        <w:jc w:val="both"/>
      </w:pPr>
      <w:r>
        <w:rPr>
          <w:rFonts w:ascii="Times New Roman"/>
          <w:b w:val="false"/>
          <w:i w:val="false"/>
          <w:color w:val="000000"/>
          <w:sz w:val="28"/>
        </w:rPr>
        <w:t xml:space="preserve">
      Границы: улица Ердена 161, 163, 165, 167, 169; улица Наурыз 146, 148, 150, 152; проспект Независимости 32, 34, 36, 38. </w:t>
      </w:r>
    </w:p>
    <w:bookmarkEnd w:id="47"/>
    <w:bookmarkStart w:name="z53" w:id="48"/>
    <w:p>
      <w:pPr>
        <w:spacing w:after="0"/>
        <w:ind w:left="0"/>
        <w:jc w:val="left"/>
      </w:pPr>
      <w:r>
        <w:rPr>
          <w:rFonts w:ascii="Times New Roman"/>
          <w:b/>
          <w:i w:val="false"/>
          <w:color w:val="000000"/>
        </w:rPr>
        <w:t xml:space="preserve"> Избирательный участок № 507</w:t>
      </w:r>
    </w:p>
    <w:bookmarkEnd w:id="48"/>
    <w:bookmarkStart w:name="z54" w:id="49"/>
    <w:p>
      <w:pPr>
        <w:spacing w:after="0"/>
        <w:ind w:left="0"/>
        <w:jc w:val="both"/>
      </w:pPr>
      <w:r>
        <w:rPr>
          <w:rFonts w:ascii="Times New Roman"/>
          <w:b w:val="false"/>
          <w:i w:val="false"/>
          <w:color w:val="000000"/>
          <w:sz w:val="28"/>
        </w:rPr>
        <w:t>
      Местонахождение: коммунальное государственное учреждение "Детско-юношеская спортивная школа", город Сатпаев, проспект Независимости 28.</w:t>
      </w:r>
    </w:p>
    <w:bookmarkEnd w:id="49"/>
    <w:bookmarkStart w:name="z55" w:id="50"/>
    <w:p>
      <w:pPr>
        <w:spacing w:after="0"/>
        <w:ind w:left="0"/>
        <w:jc w:val="both"/>
      </w:pPr>
      <w:r>
        <w:rPr>
          <w:rFonts w:ascii="Times New Roman"/>
          <w:b w:val="false"/>
          <w:i w:val="false"/>
          <w:color w:val="000000"/>
          <w:sz w:val="28"/>
        </w:rPr>
        <w:t>
      Границы: улица Кусаинова 31, 33, 35, 38, 40, 40/2, 42, 44, 44а, 48, 50, 52, 54, 56, 58, 60, 62, 64; улица Байконурова 3, 9, 11, 17; улица Ердена 108, 110, 112, 114, 116, 123, 125, 127, 129, 131, 133, 135; улица Женис 4, 4б, 6, 8, 10, 12, 13/2, 14, 15, 15а, 16, 17/1, 17а, 18, 20, 27, 29, 31, 33, 35, 37, 39, 41, 43, 45, 49, 51, 53, 55, 57, 59, 61, 63; улица Курьятова 13, 14, 15, 16, 17, 17а, 18, 19, 20, 21, 22, 23, 24, 25, 26; улица Жакыпбекова 2, 3, 4, 5, 6, 7, 8, 9, 10, 11, 12, 13, 14, 15, 17, 19, 21; улица Майлина 1, 1а, 2, 3, 3а, 4, 5, 6, 7, 8, 10, 12, 14, 16, 18, 20, 21; улица Маметовой 1, 2, 3, 4, 5, 6, 7, 8, 9, 10, 11, 12, 13, 14, 16; улица Наурыз 17, 19, 21, 23, 25, 27, 29, 31, 33, 35, 37, 41, 43, 43а, 51, 53, 124, 126, 128, 130, 132, 134, 136; улица Пацаева 1, 1а, 2, 3, 4, 5, 6, 7, 8, 9, 10, 11, 12, 13, 14, 16, 17, 18, 18б, 20; проспект К. Сатпаева 44, 46, 48, 50, 52, 54, 56, 58, 60, 62, 68, 70, 72, 74, 76, 78, 80; улица Халифа Алтай 1, 2, 3, 4, 5, 6, 7, 8, 9, 10, 11; улица Кунанбаева 1, 2, 3, 4, 5, 6, 7, 8, 9, 10, 11, 12, 13, 14, 15, 16, 17, 18, 20, 22.</w:t>
      </w:r>
    </w:p>
    <w:bookmarkEnd w:id="50"/>
    <w:bookmarkStart w:name="z56" w:id="51"/>
    <w:p>
      <w:pPr>
        <w:spacing w:after="0"/>
        <w:ind w:left="0"/>
        <w:jc w:val="left"/>
      </w:pPr>
      <w:r>
        <w:rPr>
          <w:rFonts w:ascii="Times New Roman"/>
          <w:b/>
          <w:i w:val="false"/>
          <w:color w:val="000000"/>
        </w:rPr>
        <w:t xml:space="preserve"> Избирательный участок № 508</w:t>
      </w:r>
    </w:p>
    <w:bookmarkEnd w:id="51"/>
    <w:bookmarkStart w:name="z57" w:id="52"/>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3", город Сатпаев, улица Женис 17.</w:t>
      </w:r>
    </w:p>
    <w:bookmarkEnd w:id="52"/>
    <w:bookmarkStart w:name="z58" w:id="53"/>
    <w:p>
      <w:pPr>
        <w:spacing w:after="0"/>
        <w:ind w:left="0"/>
        <w:jc w:val="both"/>
      </w:pPr>
      <w:r>
        <w:rPr>
          <w:rFonts w:ascii="Times New Roman"/>
          <w:b w:val="false"/>
          <w:i w:val="false"/>
          <w:color w:val="000000"/>
          <w:sz w:val="28"/>
        </w:rPr>
        <w:t>
      Границы: улица Байконурова 19, 25, 27, 29, 31, 32, 33, 34, 35, 36, 37, 39, 40, 41, 42, 43, 44, 45, 46, 46а, 47, 48, 49, 51, 52, 53, 54, 55, 56, 57, 58, 59, 60, 61, 62, 63, 64, 65, 66, 67, 68, 69, 70, 71, 72, 73, 74, 75, 76, 77, 78, 79, 80, 81, 82, 83, 84, 85, 87, 88, 89, 92, 93, 95, 96, 97, 98, 99, 100, 101, 102, 103, 104, 104а, 105, 106, 107, 108, 109, 110, 111, 112, 113, 115, 117; улица Бокина 73, 75, 77, 79, 81; улица Булкышева 136, 138, 140, 142, 144, 146, 148, 150; улица Валиханова 1, 2, 3, 4, 5, 6, 7, 8, 9, 10, 11, 12, 13, 14, 15, 16, 17, 18, 19, 20, 21, 22, 23, 24, 25, 26, 27, 28, 29, 30, 31, 32, 33, 34, 35, 36, 37, 38, 39, 40, 41, 42, 43, 44, 45, 46, 47, 48, 49, 50, 51, 52, 53, 54, 55, 56, 58, 59, 60, 62, 74; улица Горького 2, 3, 4, 5, 6, 7, 8, 9, 10, 11, 12, 13, 14, 23, 24, 25, 26, 27, 28, 29, 30, 31, 32, 33, 34, 36, 38, 39, 40, 41, 41а, 42, 43, 44, 46, 47, 48, 48а, 49, 50, 51, 52, 53, 54, 55, 56, 57, 58, 59, 60, 61, 62; улица Ердена 93, 95, 97, 99, 101, 103; улица Жалиля 3, 4, 5, 6, 7, 8, 9, 10, 11, 12, 13, 14, 23, 24, 25, 26, 27, 28, 29, 30, 31, 32, 33, 34, 35, 36, 37, 38, 40, 41, 42, 43, 44, 45, 46, 47, 48, 49, 50, 51, 52, 53, 54, 55, 56, 57, 58, 59, 60, 61, 62; улица Женис 22, 24, 26, 28, 30, 32, 34, 36, 38, 40, 42, 44, 46, 48, 50, 52, 54, 56, 58, 60, 62, 64, 66, 68, 70, 72, 74, 76, 78, 80, 82; улица Иманова 1, 2, 3, 4, 5, 6, 7, 8, 9, 10, 11, 12, 13, 14, 15, 16, 17, 18, 19, 20, 21, 22, 23, 24, 25, 26, 27, 28, 29, 30, 31, 32, 33, 34, 35, 36, 37, 38, 39, 40, 41, 42, 43, 44, 45, 46, 47, 48, 49, 50, 51, 52, 53, 54, 55, 56, 57, 58, 59, 60, 61, 62, 67,69, 70; улица Кожабаева 71, 72, 73, 74, 75, 76, 78, 83; улица Молдагуловой 1, 2, 3, 4, 5, 6, 7, 8, 9, 10, 11, 12, 13, 14, 15, 16, 17, 18, 19, 19а, 20, 21, 22, 23, 24, 25, 26, 27, 28, 30, 31, 32, 33, 34, 35, 36, 37, 38, 39, 40, 41, 42, 43, 44, 45, 46, 47, 48, 49, 50, 51, 52, 53, 54, 55, 56, 57, 58, 59, 60, 61, 62, 64, 65, 66, 68, 70, 74, 76, 78, 80, 80а, 82, 82а, 84, 86, 88, 90, 92, 94; улица Наурыз 82, 84, 86, 88, 90, 92, 94, 96, 98, 102, 104, 108, 110, 112, 114, 118, 120; улица Первостроителей 1, 3, 5, 7, 9, 11, 13, 15, 15а, 17, 19, 21, 23, 25, 27, 29, 31, 33, 35, 37, 41, 43, 45, 47, 49, 51, 53, 55, 57, 61, 63, 65, 67, 69, 71, 73, 75, 77, 79, 81, 82а, 83, 85, 85а, 87, 89, 91, 93, 171,174, 186; улица Рыскулова 70, 72, 74, 76, 76а, 76б, 78, 79, 80, 81, 82, 83.</w:t>
      </w:r>
    </w:p>
    <w:bookmarkEnd w:id="53"/>
    <w:bookmarkStart w:name="z59" w:id="54"/>
    <w:p>
      <w:pPr>
        <w:spacing w:after="0"/>
        <w:ind w:left="0"/>
        <w:jc w:val="left"/>
      </w:pPr>
      <w:r>
        <w:rPr>
          <w:rFonts w:ascii="Times New Roman"/>
          <w:b/>
          <w:i w:val="false"/>
          <w:color w:val="000000"/>
        </w:rPr>
        <w:t xml:space="preserve"> Избирательный участок № 509</w:t>
      </w:r>
    </w:p>
    <w:bookmarkEnd w:id="54"/>
    <w:bookmarkStart w:name="z60" w:id="55"/>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5", город Сатпаев, улица Бабыр би 5.</w:t>
      </w:r>
    </w:p>
    <w:bookmarkEnd w:id="55"/>
    <w:bookmarkStart w:name="z61" w:id="56"/>
    <w:p>
      <w:pPr>
        <w:spacing w:after="0"/>
        <w:ind w:left="0"/>
        <w:jc w:val="both"/>
      </w:pPr>
      <w:r>
        <w:rPr>
          <w:rFonts w:ascii="Times New Roman"/>
          <w:b w:val="false"/>
          <w:i w:val="false"/>
          <w:color w:val="000000"/>
          <w:sz w:val="28"/>
        </w:rPr>
        <w:t>
      Границы: улица Бабыр би 3, 9; улица Гурбы 33, 34, 35, 36, 37, 38, 39, 40, 41, 42, 43, 44, 45, 46, 47, 48, 49, 50, 51, 52, 53, 55, 57, 58, 59, 60, 61, 62, 63, 64, 65, 67, 69; улица Муратбаева 3, 4, 6, 8, 10а, 10б, 12, 14, 16, 18, 22, 24, 26, 30, 32, 34, 34а, 36, 40; улица Улытауская 30, 32, 34, 38, 40, 42, 44, 46, 48, 50, 50а, 52, 54, 56, 58, 60; улица Шакарима 3, 4, 5, 6, 7, 8, 9, 10, 11, 12, 13, 14; улица Пушкина 1; проспект К. Сатпаева 33, 35, 37, 39, 41, 43, 45, 47, 49, 51, 53, 55, 57, 59, 61; улица Жастар 3, 5, 5/1, 5/2, 7, 7/1, 9, 12, 14.</w:t>
      </w:r>
    </w:p>
    <w:bookmarkEnd w:id="56"/>
    <w:bookmarkStart w:name="z62" w:id="57"/>
    <w:p>
      <w:pPr>
        <w:spacing w:after="0"/>
        <w:ind w:left="0"/>
        <w:jc w:val="left"/>
      </w:pPr>
      <w:r>
        <w:rPr>
          <w:rFonts w:ascii="Times New Roman"/>
          <w:b/>
          <w:i w:val="false"/>
          <w:color w:val="000000"/>
        </w:rPr>
        <w:t xml:space="preserve"> Избирательный участок № 510</w:t>
      </w:r>
    </w:p>
    <w:bookmarkEnd w:id="57"/>
    <w:bookmarkStart w:name="z63" w:id="58"/>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5", город Сатпаев, улица Бабыр би 5.</w:t>
      </w:r>
    </w:p>
    <w:bookmarkEnd w:id="58"/>
    <w:bookmarkStart w:name="z64" w:id="59"/>
    <w:p>
      <w:pPr>
        <w:spacing w:after="0"/>
        <w:ind w:left="0"/>
        <w:jc w:val="both"/>
      </w:pPr>
      <w:r>
        <w:rPr>
          <w:rFonts w:ascii="Times New Roman"/>
          <w:b w:val="false"/>
          <w:i w:val="false"/>
          <w:color w:val="000000"/>
          <w:sz w:val="28"/>
        </w:rPr>
        <w:t>
      Границы: улица Бабыр би 4, 6, 8, 12, 14, 16; улица Болмана 3, 4, 6, 7, 8, 9, 12, 14; улица Гурбы 1, 3, 4, 5, 6, 8, 9, 10, 11, 12, 13, 14, 15, 16, 17, 18, 19, 20, 21, 22, 23, 24, 25, 26, 27, 28, 29, 30, 31, 32; улица Калмагамбетова 2, 4, 6, 10, 12, 20; улица Наурыз 4, 6, 8, 12, 14, 16, 18; улица Улытауская 2, 4, 6, 8, 10, 12, 14, 16, 18, 20, 22, 24, 26, 28; проспект К. Сатпаева 1, 3, 5, 7, 9, 11, 13, 15, 17, 19, 21, 23, 25, 27, 29, 31; улица Жезказганская 1, 3.</w:t>
      </w:r>
    </w:p>
    <w:bookmarkEnd w:id="59"/>
    <w:bookmarkStart w:name="z65" w:id="60"/>
    <w:p>
      <w:pPr>
        <w:spacing w:after="0"/>
        <w:ind w:left="0"/>
        <w:jc w:val="left"/>
      </w:pPr>
      <w:r>
        <w:rPr>
          <w:rFonts w:ascii="Times New Roman"/>
          <w:b/>
          <w:i w:val="false"/>
          <w:color w:val="000000"/>
        </w:rPr>
        <w:t xml:space="preserve"> Избирательный участок № 511</w:t>
      </w:r>
    </w:p>
    <w:bookmarkEnd w:id="60"/>
    <w:bookmarkStart w:name="z66" w:id="61"/>
    <w:p>
      <w:pPr>
        <w:spacing w:after="0"/>
        <w:ind w:left="0"/>
        <w:jc w:val="both"/>
      </w:pPr>
      <w:r>
        <w:rPr>
          <w:rFonts w:ascii="Times New Roman"/>
          <w:b w:val="false"/>
          <w:i w:val="false"/>
          <w:color w:val="000000"/>
          <w:sz w:val="28"/>
        </w:rPr>
        <w:t>
      Местонахождение: коммунальное государственное учреждение "Гимназия имени С. Сейфуллина", город Сатпаев, улица Комарова 11а.</w:t>
      </w:r>
    </w:p>
    <w:bookmarkEnd w:id="61"/>
    <w:bookmarkStart w:name="z67" w:id="62"/>
    <w:p>
      <w:pPr>
        <w:spacing w:after="0"/>
        <w:ind w:left="0"/>
        <w:jc w:val="both"/>
      </w:pPr>
      <w:r>
        <w:rPr>
          <w:rFonts w:ascii="Times New Roman"/>
          <w:b w:val="false"/>
          <w:i w:val="false"/>
          <w:color w:val="000000"/>
          <w:sz w:val="28"/>
        </w:rPr>
        <w:t>
      Границы: улица Абая 42, 44, 46, 48, 50, 52, 60; проспект К. Сатпаева 112, 114, 116, 118, 119, 121, 123, 125.</w:t>
      </w:r>
    </w:p>
    <w:bookmarkEnd w:id="62"/>
    <w:bookmarkStart w:name="z68" w:id="63"/>
    <w:p>
      <w:pPr>
        <w:spacing w:after="0"/>
        <w:ind w:left="0"/>
        <w:jc w:val="left"/>
      </w:pPr>
      <w:r>
        <w:rPr>
          <w:rFonts w:ascii="Times New Roman"/>
          <w:b/>
          <w:i w:val="false"/>
          <w:color w:val="000000"/>
        </w:rPr>
        <w:t xml:space="preserve"> Избирательный участок № 512</w:t>
      </w:r>
    </w:p>
    <w:bookmarkEnd w:id="63"/>
    <w:bookmarkStart w:name="z69" w:id="64"/>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27", город Сатпаев, улица Наурыз 14а.</w:t>
      </w:r>
    </w:p>
    <w:bookmarkEnd w:id="64"/>
    <w:bookmarkStart w:name="z70" w:id="65"/>
    <w:p>
      <w:pPr>
        <w:spacing w:after="0"/>
        <w:ind w:left="0"/>
        <w:jc w:val="both"/>
      </w:pPr>
      <w:r>
        <w:rPr>
          <w:rFonts w:ascii="Times New Roman"/>
          <w:b w:val="false"/>
          <w:i w:val="false"/>
          <w:color w:val="000000"/>
          <w:sz w:val="28"/>
        </w:rPr>
        <w:t>
      Границы: улица Асатова 4, 5, 9, 11, 13, 15, 17, 19, 21, 23, 25, 26, 27, 28, 29, 30, 31, 32, 33, 34, 35, 36, 37, 38, 39, 40, 41, 42, 43, 44, 45, 47, 51, 53, 55, 57, 59, 61; улица Байконурова 24; улица Бокина 53, 55; улица Булкышева 33, 35, 37, 39, 41, 43, 45, 47, 49, 51, 53, 55, 57, 59, 61, 63, 65, 67, 69, 73, 75, 77, 79, 130, 130б, 132; улица Ердена 54, 56, 58, 60, 66, 68, 70, 72, 74, 77; улица Коктем 32, 33, 34, 35, 37, 38, 39, 40, 41, 42, 43, 44, 46, 48, 50, 52, 54, 56, 58; улица Колбасова 1, 2, 3, 4, 5, 6, 7, 8, 9, 15, 16, 17, 18, 19, 20, 21, 22, 23, 24; улица Курьятова 2, 3, 4, 5, 6, 7, 8, 9, 10, 11, 12; улица Мамахова 1, 2, 3, 4, 5, 6, 7, 8, 9, 10, 11, 12, 13, 14, 15, 16, 17, 18, 19, 20, 21, 22, 23, 24, 25, 26, 27, 28, 29, 30; улица Момышулы 35, 36, 37, 38, 39, 40, 41, 42, 43, 44, 45, 46, 47, 48, 49, 50, 51, 52, 53, 54, 55, 56, 57, 58, 59, 60, 61, 62, 63, 64, 65, 66, 67, 68, 69, 70, 72, 74, 76, 78, 80, 82, 84, 92, 96, 104, 106, 108, 110, 112, 114, 116, 118, 120, 122, 124, 126, 128, 130, 132, 134, 136, 138, 140, 142, 144, 146, 148, 150, 152, 154, 158, 160, 162, 164, 166; улица Наурыз 7, 9, 11, 13, 15, 15а, 64, 66, 70, 72, 76, 78; проспект К. Сатпаева 24, 26, 28, 30, 32, 34, 36, 38, 40, 42; улица Сейфуллина 1, 2, 3, 4, 5, 6, 7, 8, 9, 10, 11, 12, 13, 14, 15, 16, 17, 18, 19, 20, 21, 22, 23, 24, 25, 26, 27, 28, 29, 30; улица Первостроителей 2, 4, 6, 8, 10, 12, 14, 16, 18, 20, 22, 24, 26, 28, 30, 32, 34, 36, 38, 40, 42, 44, 46, 48, 50, 52, 54, 56, 58, 60, 62; улица Шыгыс-2 3, 4, 5, 6, 7, 8, 9; улица Шыгыс-3 1, 2, 3, 4, 5, 6, 7, 8, 9; улица Шыгыс-4 3, 4, 5, 6, 7, 8; улица Шыгыс-5 3, 4, 5, 6, 7, 8, 9; улица Муратбаева 31, 33, 35, 38, 39, 42; улица Артыгалиевой 12/1, 14/1, 15, 26, 28, 30, 31, 33, 35; улица Рыскулова 39, 41, 43, 45, 47; 72 квартал 2, 3, 4, 5, 6, 7, 8, 9, 10, 11, 12.</w:t>
      </w:r>
    </w:p>
    <w:bookmarkEnd w:id="65"/>
    <w:bookmarkStart w:name="z71" w:id="66"/>
    <w:p>
      <w:pPr>
        <w:spacing w:after="0"/>
        <w:ind w:left="0"/>
        <w:jc w:val="left"/>
      </w:pPr>
      <w:r>
        <w:rPr>
          <w:rFonts w:ascii="Times New Roman"/>
          <w:b/>
          <w:i w:val="false"/>
          <w:color w:val="000000"/>
        </w:rPr>
        <w:t xml:space="preserve"> Избирательный участок № 513</w:t>
      </w:r>
    </w:p>
    <w:bookmarkEnd w:id="66"/>
    <w:bookmarkStart w:name="z72" w:id="67"/>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14", город Сатпаев, улица Наурыз 5.</w:t>
      </w:r>
    </w:p>
    <w:bookmarkEnd w:id="67"/>
    <w:bookmarkStart w:name="z73" w:id="68"/>
    <w:p>
      <w:pPr>
        <w:spacing w:after="0"/>
        <w:ind w:left="0"/>
        <w:jc w:val="both"/>
      </w:pPr>
      <w:r>
        <w:rPr>
          <w:rFonts w:ascii="Times New Roman"/>
          <w:b w:val="false"/>
          <w:i w:val="false"/>
          <w:color w:val="000000"/>
          <w:sz w:val="28"/>
        </w:rPr>
        <w:t>
      Границы: улица Ердена 2, 4а, 5, 6, 6а, 7, 9, 10, 11, 12, 13, 14, 15, 16, 16а, 17, 18, 18а, 19, 21, 23, 25, 27, 27а, 28, 29, 30, 31, 32, 33, 34/2, 35, 35а, 37, 38, 39, 40, 41, 41а, 42, 43, 44, 45, 46, 47, 48, 49, 49а, 50, 50а, 51, 51а, 53, 55, 55а, 57, 65, 67; улица Ауэзова 2, 3, 4, 5, 7, 8, 9, 10, 11, 12, 13, 14, 15, 16, 17, 18, 19, 20, 33, 53, 54, 60; улица Байзакова 1, 2, 3, 4, 5, 6, 7, 8, 9, 10, 11, 12, 13, 14, 15, 16, 17, 18; улица Байсеитова 2, 4, 5, 6, 7, 8, 9, 10, 11, 12, 13, 14, 15, 16, 17, 18, 19, 20, 21, 22, 23, 24. 25, 26, 27, 28, 29, 30, 31, 32, 33, 34, 35, 36, 37, 38, 39, 40, 41, 42, 43, 44, 45, 46, 47, 48, 49, 50, 51, 52, 53, 54, 55, 56, 57, 58, 59, 60, 61, 62, 63, 64, 65, 66, 68, 70, 72, 74, 76, 78; улица Булкышева 14, 19, 21, 23, 25, 27, 29, 30, 31, 32; улица Калмагамбетова 1, 3, 5, 7, 9, 13, 15, 16, 17, 24, 25, 26, 28, 30; улица Кашаубаева 1, 2, 3, 4, 5, 6, 7, 8, 9, 10, 11, 12, 13, 14, 15, 16, 17, 18, 20, 22, 24, 25, 26, 27, 28, 29, 30, 31, 33; улица Коктем 1, 3, 4, 4а, 5, 6, 7, 8, 9, 10, 11, 13, 13а, 15, 16, 17, 18, 19, 20, 21, 22, 23, 24, 25, 26, 27, 28, 29, 30, 31, 36; улица Кажымухан 1, 2, 3, 4, 5, 6, 7, 8, 13, 15, 17, 19, 21, 23, 25; улица Муканова 2, 4, 5, 6, 7, 8, 9, 10, 11, 12, 13, 14, 15, 16, 17, 18, 19, 20, 21, 22; улица Курмангазы 1, 2, 3, 4, 5, 6, 7, 8, 9, 10, 11, 12, 13, 14, 15, 16, 17, 18, 19, 20, 21, 22, 23, 24, 26, 27, 28, 29, 30, 31, 32, 33, 34, 35, 36, 37, 38, 39, 40, 41, 42, 43, 44, 45, 46, 47, 48, 49, 50, 51, 52, 53, 54, 56, 58, 60, 62; улица Момышулы 1, 2, 3, 4, 5, 5а, 6, 7, 8, 9, 11, 12а, 13, 15, 16, 17, 20, 21, 22, 23, 24, 25, 26, 27, 28, 29, 30, 31, 32, 33, 34; улица Наурыз 3, 3а, 3б, 3в-а, 3в-б, 3г, 20, 22, 24, 26, 28, 30, 32, 34, 36, 38, 40, 42, 44, 46, 48, 50, 52, 54, 56, 58, 60, 62; улица Панина 3, 4, 5, 6, 8, 10, 16, 18, 20, 22, 23, 30, 31, 37; улица Толе би 1, 2, 3, 4, 5, 6, 8, 10, 17, 19, 23, 25, 27; улица Аманжолова 1, 2, 3, 4, 5, 6, 7, 8, 9, 10, 11, 12, 13, 14, 15, 16, 17, 18, 19, 20, 21, 22, 23, 24, 25, 26, 27, 28, 29, 30, 31, 32, 33, 34, 35, 36, 37, 38, 39, 40, 41, 42, 43, 44, 45, 46, 47, 48, 49, 50, 51, 52, 53, 54, 55, 56, 57, 59, 61; улица Шыгыс-1 1, 2, 3, 4, 5, 6, 7, 8, 9; улица Яблоневая 10, 17, 33, 75; улица Земляничная 5, 8, 84; улица Клубничная 1, 49, 60, 78, 80; улица Вишневая 11, 12, 18, 21, 38, 43, 51, 57, 81, 89; улица Малиновая 40, 76; улица Лесная 6; улица Вязовая 30, 76; улица Озерная 39; проспект К. Сатпаева 2, 6, 8, 10, 12, 14, 16, 18, 20, 22.</w:t>
      </w:r>
    </w:p>
    <w:bookmarkEnd w:id="68"/>
    <w:bookmarkStart w:name="z74" w:id="69"/>
    <w:p>
      <w:pPr>
        <w:spacing w:after="0"/>
        <w:ind w:left="0"/>
        <w:jc w:val="left"/>
      </w:pPr>
      <w:r>
        <w:rPr>
          <w:rFonts w:ascii="Times New Roman"/>
          <w:b/>
          <w:i w:val="false"/>
          <w:color w:val="000000"/>
        </w:rPr>
        <w:t xml:space="preserve"> Избирательный участок № 514</w:t>
      </w:r>
    </w:p>
    <w:bookmarkEnd w:id="69"/>
    <w:bookmarkStart w:name="z75" w:id="70"/>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2", поселок Жезказган, улица Ауэзова 37а.</w:t>
      </w:r>
    </w:p>
    <w:bookmarkEnd w:id="70"/>
    <w:bookmarkStart w:name="z76" w:id="71"/>
    <w:p>
      <w:pPr>
        <w:spacing w:after="0"/>
        <w:ind w:left="0"/>
        <w:jc w:val="both"/>
      </w:pPr>
      <w:r>
        <w:rPr>
          <w:rFonts w:ascii="Times New Roman"/>
          <w:b w:val="false"/>
          <w:i w:val="false"/>
          <w:color w:val="000000"/>
          <w:sz w:val="28"/>
        </w:rPr>
        <w:t>
      Границы: улица Абиева 1, 3, 5, 6, 7, 8, 9, 10, 12, 13, 14, 16, 17, 18, 20, 21, 22, 23, 24, 25, 26, 27, 28, 29, 30, 31, 32, 35, 36, 38, 39, 40; улица Жамбыла 1, 1а, 2, 3, 3а, 4, 6, 7а, 8, 9, 10, 11, 12, 13, 14, 15, 16, 17, 19, 20, 22, 23, 25, 27, 28, 29, 30, 31, 32, 33, 34, 35, 36, 39, 40, 41, 42, 43, 44, 46; улица Ауэзова 1, 2, 3, 4, 5, 6, 8, 11, 12, 13, 14, 15, 16, 17, 18, 18а, 19, 20, 21, 22, 23, 23а, 24, 25, 25а, 26, 27, 27а, 28а, 29, 30, 31, 32, 33, 33а, 34, 35, 35а, 36, 36а, 36б, 37, 37а, 39, 39а, 40, 41, 42, 44, 45, 46, 47, 47а, 48, 49, 50, 51, 52, 53, 54, 55, 56, 58, 60; улица Асанова 1, 2, 4, 5, 6, 7, 8, 9, 10, 11, 12, 13, 14, 15, 16, 17, 18, 19, 20, 21, 22, 24, 25, 26, 27, 28, 29, 30, 31, 32, 33, 34, 35, 36, 37, 38, 39, 39а, 40, 42, 44, 46, 48, 50, 51, 52; улица Анаркулова 15, 19; 1-ый Садовый переулок 1, 2, 3, 4, 5, 7; 2-ой Садовый переулок 9; 3-ий Садовый переулок 2, 4, 14; улица Златоуст 8, 10, 14, 16, 22; улица Разведочная 16; улица Лермонтова 1, 5, 6, 21, 22, 23, 25, 27, 28, 29, 34.</w:t>
      </w:r>
    </w:p>
    <w:bookmarkEnd w:id="71"/>
    <w:bookmarkStart w:name="z77" w:id="72"/>
    <w:p>
      <w:pPr>
        <w:spacing w:after="0"/>
        <w:ind w:left="0"/>
        <w:jc w:val="left"/>
      </w:pPr>
      <w:r>
        <w:rPr>
          <w:rFonts w:ascii="Times New Roman"/>
          <w:b/>
          <w:i w:val="false"/>
          <w:color w:val="000000"/>
        </w:rPr>
        <w:t xml:space="preserve"> Избирательный участок № 515</w:t>
      </w:r>
    </w:p>
    <w:bookmarkEnd w:id="72"/>
    <w:bookmarkStart w:name="z78" w:id="73"/>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12", населенный пункт Весовая, улица Кирова 12.</w:t>
      </w:r>
    </w:p>
    <w:bookmarkEnd w:id="73"/>
    <w:bookmarkStart w:name="z79" w:id="74"/>
    <w:p>
      <w:pPr>
        <w:spacing w:after="0"/>
        <w:ind w:left="0"/>
        <w:jc w:val="both"/>
      </w:pPr>
      <w:r>
        <w:rPr>
          <w:rFonts w:ascii="Times New Roman"/>
          <w:b w:val="false"/>
          <w:i w:val="false"/>
          <w:color w:val="000000"/>
          <w:sz w:val="28"/>
        </w:rPr>
        <w:t>
      Границы: улица Кирова 1, 3, 4, 5, 6, 7, 8, 11, 13, 15, 17, 19, 21, 23, 25, 31, 35; переулок Кирова 2, 3; улица Жубанова 1, 4, 5, 6, 7, 9, 12, 13/1; улица Шакарим 1, 2, 3, 4, 5, 6, 7, 8, 10, 11, 12; улица Фрунзе 2, 3, 4, 7, 9, 10, 12, 14; переулок Фрунзе 1/5, 1, 2, 3, 4; улица Д. Нурпеисовой 1/2, 2/3, 3, 4, 5, 6, 7, 8/1, 9, 10/2, 12/6, 17, 19/5; улица Медьбаза 3, 4, 7, 9, 14, 15; улица Павлова 1, 2, 3, 5, 7, 8, 9, 10, 11, 12, 13, 14, 15, 16, 17, 18, 19, 20, 21, 22, 23, 24, 25, 26, 27, 28, 30, 32, 34, 36, 38, 40, 42, 44; улица Почтовая 1, 1а, 1б, 2, 3, 3а, 4, 5, 6, 7, 8, 9, 10, 11, 12, 13, 14, 15, 16, 17, 18, 19, 24, 25, 26, 27, 28, 29, 30, 32, 32а, 33, 34; улица Чапаева 1, 1а, 1б, 1в, 2, 3, 4, 5, 6, 7, 8, 9, 10, 11, 12, 13, 14, 15, 16, 17, 18, 18а, 19, 20, 21, 22, 22а, 23, 24, 26, 28, 30, 32, 34, 36, 38, 40; улица 40 лет Октября 1, 1а, 2, 2а, 3, 5, 6, 7, 8, 9, 12, 15, 17, 18; улица Линейная 1, 2, 3, 4, 5, 6, 7, 8, 9, 10, 11, 12, 13, 15, 16, 29, 30, 32, 33, 34, 35, 38, 39, 40, 43, 44, 45, 46, 47, 48, 49, 50, 51, 52, 54, 55, 56, 58, 59, 62, 64, 68, 69, 71; улица Северная 1, 2, 3, 4, 5, 6, 7, 8, 9, 10, 11, 12, 13, 14, 15, 16, 17, 18, 19, 20, 21, 22, 24, 26, 27, 28, 30, 31, 32, 33, 34, 36, 37, 40, 41, 43, 45, 46, 47, 52, 54, 58, 60, 62; улица Достык 1, 2, 3, 4, 6, 10, 11, 12, 13, 14, 15, 16,17, 18, 19, 20, 21, 22, 23, 24, 25, 26, 27, 28, 29, 30, 31, 32, 33, 34, 35, 37, 38, 39, 40, 42, 43, 47, 48, 49, 50, 55, 59, 60, 62, 63, 67, 68, 69, 70, 73, 74, 76, 82, 85, 86, 87, 88, 90, 100, 102, 108, 109, 110, 116, 117, 119.</w:t>
      </w:r>
    </w:p>
    <w:bookmarkEnd w:id="74"/>
    <w:bookmarkStart w:name="z80" w:id="75"/>
    <w:p>
      <w:pPr>
        <w:spacing w:after="0"/>
        <w:ind w:left="0"/>
        <w:jc w:val="left"/>
      </w:pPr>
      <w:r>
        <w:rPr>
          <w:rFonts w:ascii="Times New Roman"/>
          <w:b/>
          <w:i w:val="false"/>
          <w:color w:val="000000"/>
        </w:rPr>
        <w:t xml:space="preserve"> Избирательный участок № 516</w:t>
      </w:r>
    </w:p>
    <w:bookmarkEnd w:id="75"/>
    <w:bookmarkStart w:name="z81" w:id="76"/>
    <w:p>
      <w:pPr>
        <w:spacing w:after="0"/>
        <w:ind w:left="0"/>
        <w:jc w:val="both"/>
      </w:pPr>
      <w:r>
        <w:rPr>
          <w:rFonts w:ascii="Times New Roman"/>
          <w:b w:val="false"/>
          <w:i w:val="false"/>
          <w:color w:val="000000"/>
          <w:sz w:val="28"/>
        </w:rPr>
        <w:t>
      Местонахождение: коммунальное государственное учреждение "Начальная школа № 17", село Сатпаев, улица Клубная 1.</w:t>
      </w:r>
    </w:p>
    <w:bookmarkEnd w:id="76"/>
    <w:bookmarkStart w:name="z82" w:id="77"/>
    <w:p>
      <w:pPr>
        <w:spacing w:after="0"/>
        <w:ind w:left="0"/>
        <w:jc w:val="both"/>
      </w:pPr>
      <w:r>
        <w:rPr>
          <w:rFonts w:ascii="Times New Roman"/>
          <w:b w:val="false"/>
          <w:i w:val="false"/>
          <w:color w:val="000000"/>
          <w:sz w:val="28"/>
        </w:rPr>
        <w:t>
      Границы: село Сатпаев.</w:t>
      </w:r>
    </w:p>
    <w:bookmarkEnd w:id="77"/>
    <w:bookmarkStart w:name="z83" w:id="78"/>
    <w:p>
      <w:pPr>
        <w:spacing w:after="0"/>
        <w:ind w:left="0"/>
        <w:jc w:val="left"/>
      </w:pPr>
      <w:r>
        <w:rPr>
          <w:rFonts w:ascii="Times New Roman"/>
          <w:b/>
          <w:i w:val="false"/>
          <w:color w:val="000000"/>
        </w:rPr>
        <w:t xml:space="preserve"> Избирательный участок № 517</w:t>
      </w:r>
    </w:p>
    <w:bookmarkEnd w:id="78"/>
    <w:bookmarkStart w:name="z84" w:id="79"/>
    <w:p>
      <w:pPr>
        <w:spacing w:after="0"/>
        <w:ind w:left="0"/>
        <w:jc w:val="both"/>
      </w:pPr>
      <w:r>
        <w:rPr>
          <w:rFonts w:ascii="Times New Roman"/>
          <w:b w:val="false"/>
          <w:i w:val="false"/>
          <w:color w:val="000000"/>
          <w:sz w:val="28"/>
        </w:rPr>
        <w:t>
      Местонахождение: медико-санитарная часть, город Сатпаев, улица Улытауская 61.</w:t>
      </w:r>
    </w:p>
    <w:bookmarkEnd w:id="79"/>
    <w:bookmarkStart w:name="z85" w:id="80"/>
    <w:p>
      <w:pPr>
        <w:spacing w:after="0"/>
        <w:ind w:left="0"/>
        <w:jc w:val="both"/>
      </w:pPr>
      <w:r>
        <w:rPr>
          <w:rFonts w:ascii="Times New Roman"/>
          <w:b w:val="false"/>
          <w:i w:val="false"/>
          <w:color w:val="000000"/>
          <w:sz w:val="28"/>
        </w:rPr>
        <w:t>
      Границы: улица Улытауская 61.</w:t>
      </w:r>
    </w:p>
    <w:bookmarkEnd w:id="80"/>
    <w:bookmarkStart w:name="z86" w:id="81"/>
    <w:p>
      <w:pPr>
        <w:spacing w:after="0"/>
        <w:ind w:left="0"/>
        <w:jc w:val="left"/>
      </w:pPr>
      <w:r>
        <w:rPr>
          <w:rFonts w:ascii="Times New Roman"/>
          <w:b/>
          <w:i w:val="false"/>
          <w:color w:val="000000"/>
        </w:rPr>
        <w:t xml:space="preserve"> Избирательный участок № 518</w:t>
      </w:r>
    </w:p>
    <w:bookmarkEnd w:id="81"/>
    <w:bookmarkStart w:name="z87" w:id="82"/>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"Центральная больница № 1", город Сатпаев, улица Кусаинова 9.</w:t>
      </w:r>
    </w:p>
    <w:bookmarkEnd w:id="82"/>
    <w:bookmarkStart w:name="z88" w:id="83"/>
    <w:p>
      <w:pPr>
        <w:spacing w:after="0"/>
        <w:ind w:left="0"/>
        <w:jc w:val="both"/>
      </w:pPr>
      <w:r>
        <w:rPr>
          <w:rFonts w:ascii="Times New Roman"/>
          <w:b w:val="false"/>
          <w:i w:val="false"/>
          <w:color w:val="000000"/>
          <w:sz w:val="28"/>
        </w:rPr>
        <w:t>
      Границы: улица Кусаинова 9.</w:t>
      </w:r>
    </w:p>
    <w:bookmarkEnd w:id="83"/>
    <w:bookmarkStart w:name="z89" w:id="84"/>
    <w:p>
      <w:pPr>
        <w:spacing w:after="0"/>
        <w:ind w:left="0"/>
        <w:jc w:val="left"/>
      </w:pPr>
      <w:r>
        <w:rPr>
          <w:rFonts w:ascii="Times New Roman"/>
          <w:b/>
          <w:i w:val="false"/>
          <w:color w:val="000000"/>
        </w:rPr>
        <w:t xml:space="preserve"> Избирательный участок № 520</w:t>
      </w:r>
    </w:p>
    <w:bookmarkEnd w:id="84"/>
    <w:bookmarkStart w:name="z90" w:id="85"/>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16", город Сатпаев, проспект К. Сатпаева 154.</w:t>
      </w:r>
    </w:p>
    <w:bookmarkEnd w:id="85"/>
    <w:bookmarkStart w:name="z91" w:id="86"/>
    <w:p>
      <w:pPr>
        <w:spacing w:after="0"/>
        <w:ind w:left="0"/>
        <w:jc w:val="both"/>
      </w:pPr>
      <w:r>
        <w:rPr>
          <w:rFonts w:ascii="Times New Roman"/>
          <w:b w:val="false"/>
          <w:i w:val="false"/>
          <w:color w:val="000000"/>
          <w:sz w:val="28"/>
        </w:rPr>
        <w:t>
      Границы: улица Шаталюка 16, 18, 18а, 20, 30, 32, 34, 36, 38, 38а, 42, 44, 46, 46а, 46б, 48; проспект К. Сатпаева 144, 146, 148, 150, 158; улица Абая 27, 29, 31, 35, 37, 39, 47.</w:t>
      </w:r>
    </w:p>
    <w:bookmarkEnd w:id="86"/>
    <w:bookmarkStart w:name="z92" w:id="87"/>
    <w:p>
      <w:pPr>
        <w:spacing w:after="0"/>
        <w:ind w:left="0"/>
        <w:jc w:val="left"/>
      </w:pPr>
      <w:r>
        <w:rPr>
          <w:rFonts w:ascii="Times New Roman"/>
          <w:b/>
          <w:i w:val="false"/>
          <w:color w:val="000000"/>
        </w:rPr>
        <w:t xml:space="preserve"> Избирательный участок № 521</w:t>
      </w:r>
    </w:p>
    <w:bookmarkEnd w:id="87"/>
    <w:bookmarkStart w:name="z93" w:id="88"/>
    <w:p>
      <w:pPr>
        <w:spacing w:after="0"/>
        <w:ind w:left="0"/>
        <w:jc w:val="both"/>
      </w:pPr>
      <w:r>
        <w:rPr>
          <w:rFonts w:ascii="Times New Roman"/>
          <w:b w:val="false"/>
          <w:i w:val="false"/>
          <w:color w:val="000000"/>
          <w:sz w:val="28"/>
        </w:rPr>
        <w:t>
      Местонахождение: государственное учреждение "Противотуберкулезный диспансер города Жезказган", город Сатпаев, улица Улытауская 110.</w:t>
      </w:r>
    </w:p>
    <w:bookmarkEnd w:id="88"/>
    <w:bookmarkStart w:name="z94" w:id="89"/>
    <w:p>
      <w:pPr>
        <w:spacing w:after="0"/>
        <w:ind w:left="0"/>
        <w:jc w:val="both"/>
      </w:pPr>
      <w:r>
        <w:rPr>
          <w:rFonts w:ascii="Times New Roman"/>
          <w:b w:val="false"/>
          <w:i w:val="false"/>
          <w:color w:val="000000"/>
          <w:sz w:val="28"/>
        </w:rPr>
        <w:t>
      Границы: улица Улытауская 110.</w:t>
      </w:r>
    </w:p>
    <w:bookmarkEnd w:id="89"/>
    <w:bookmarkStart w:name="z95" w:id="90"/>
    <w:p>
      <w:pPr>
        <w:spacing w:after="0"/>
        <w:ind w:left="0"/>
        <w:jc w:val="left"/>
      </w:pPr>
      <w:r>
        <w:rPr>
          <w:rFonts w:ascii="Times New Roman"/>
          <w:b/>
          <w:i w:val="false"/>
          <w:color w:val="000000"/>
        </w:rPr>
        <w:t xml:space="preserve"> Избирательный участок № 522</w:t>
      </w:r>
    </w:p>
    <w:bookmarkEnd w:id="90"/>
    <w:bookmarkStart w:name="z96" w:id="91"/>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общеобразовательная школа № 15", город Сатпаев, улица Ердена 217.</w:t>
      </w:r>
    </w:p>
    <w:bookmarkEnd w:id="91"/>
    <w:bookmarkStart w:name="z97" w:id="92"/>
    <w:p>
      <w:pPr>
        <w:spacing w:after="0"/>
        <w:ind w:left="0"/>
        <w:jc w:val="both"/>
      </w:pPr>
      <w:r>
        <w:rPr>
          <w:rFonts w:ascii="Times New Roman"/>
          <w:b w:val="false"/>
          <w:i w:val="false"/>
          <w:color w:val="000000"/>
          <w:sz w:val="28"/>
        </w:rPr>
        <w:t>
      Границы: улица Шаталюка 50, 52; улица Ердена 221, 223, 225, 227, 229, 233.</w:t>
      </w:r>
    </w:p>
    <w:bookmarkEnd w:id="92"/>
    <w:bookmarkStart w:name="z98" w:id="93"/>
    <w:p>
      <w:pPr>
        <w:spacing w:after="0"/>
        <w:ind w:left="0"/>
        <w:jc w:val="left"/>
      </w:pPr>
      <w:r>
        <w:rPr>
          <w:rFonts w:ascii="Times New Roman"/>
          <w:b/>
          <w:i w:val="false"/>
          <w:color w:val="000000"/>
        </w:rPr>
        <w:t xml:space="preserve"> Избирательный участок № 523</w:t>
      </w:r>
    </w:p>
    <w:bookmarkEnd w:id="93"/>
    <w:bookmarkStart w:name="z99" w:id="94"/>
    <w:p>
      <w:pPr>
        <w:spacing w:after="0"/>
        <w:ind w:left="0"/>
        <w:jc w:val="both"/>
      </w:pPr>
      <w:r>
        <w:rPr>
          <w:rFonts w:ascii="Times New Roman"/>
          <w:b w:val="false"/>
          <w:i w:val="false"/>
          <w:color w:val="000000"/>
          <w:sz w:val="28"/>
        </w:rPr>
        <w:t>
      Местонахождение: коммунальное государственное учреждение "Общеобразовательная школа № 19", город Сатпаев, улица Комарова 11.</w:t>
      </w:r>
    </w:p>
    <w:bookmarkEnd w:id="94"/>
    <w:bookmarkStart w:name="z100" w:id="95"/>
    <w:p>
      <w:pPr>
        <w:spacing w:after="0"/>
        <w:ind w:left="0"/>
        <w:jc w:val="both"/>
      </w:pPr>
      <w:r>
        <w:rPr>
          <w:rFonts w:ascii="Times New Roman"/>
          <w:b w:val="false"/>
          <w:i w:val="false"/>
          <w:color w:val="000000"/>
          <w:sz w:val="28"/>
        </w:rPr>
        <w:t>
      Границы: улица Комарова 2, 3, 4, 4а, 6, 7, 9, 9а, 9б; улица Улытауская 86, 88, 90, 92, 94, 96, 98, 100, 102; улица Гурбы 101.</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