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2c47" w14:textId="f922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24 декабря 2014 года № 300 "О городском бюджете на 2015 –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29 апреля 2015 года № 335. Зарегистрировано Департаментом юстиции Карагандинской области 12 мая 2015 года № 3196.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24 декабря 2014 года № 300 "О городском бюджете на 2015 – 2017 годы" (зарегистрировано в Реестре государственной регистрации нормативных правовых актов за № 2910, опубликовано в информационно-правовой системе "Әділет" 23 января 2015 года и в № 2 (2140) газеты "Шарайна" от 16 января 2015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10 866 019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2 038 612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13 460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10 495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8 803 452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10 810 629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2 118 314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2 118 314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56 385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56 385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2 119 309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2 119 309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2 118 314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995 тысяч тенге.";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Учесть, что в составе доходов и расходов городского бюджета на 2015 год предусмотрены следующие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бюджета в сумме 927 229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184 466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98 776 тысяч тенге.";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составе расходов городского бюджета на 2015 год предусмотрены следующие целевые текущие трансферты из республиканского бюджета: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бюджета, в размере 10 процентов.";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резерв местного исполнительного органа на 2015 год в сумме 40 534 тысяч тенге.";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28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Юстус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  <w:bookmarkEnd w:id="29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апреля 2015 года № 335</w:t>
            </w:r>
          </w:p>
          <w:bookmarkEnd w:id="30"/>
        </w:tc>
      </w:tr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300</w:t>
            </w:r>
          </w:p>
          <w:bookmarkEnd w:id="31"/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015"/>
        <w:gridCol w:w="44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889"/>
        <w:gridCol w:w="1876"/>
        <w:gridCol w:w="1876"/>
        <w:gridCol w:w="3168"/>
        <w:gridCol w:w="31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926"/>
        <w:gridCol w:w="3726"/>
        <w:gridCol w:w="4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-2 119 309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1303"/>
        <w:gridCol w:w="6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апреля 2015 года № 335</w:t>
            </w:r>
          </w:p>
          <w:bookmarkEnd w:id="93"/>
        </w:tc>
      </w:tr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300</w:t>
            </w:r>
          </w:p>
          <w:bookmarkEnd w:id="94"/>
        </w:tc>
      </w:tr>
    </w:tbl>
    <w:bookmarkStart w:name="z39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2015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4"/>
        <w:gridCol w:w="3716"/>
      </w:tblGrid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бюджета, в размере 10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апреля 2015 года № 335</w:t>
            </w:r>
          </w:p>
          <w:bookmarkEnd w:id="126"/>
        </w:tc>
      </w:tr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300</w:t>
            </w:r>
          </w:p>
          <w:bookmarkEnd w:id="127"/>
        </w:tc>
      </w:tr>
    </w:tbl>
    <w:bookmarkStart w:name="z42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2015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