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59d7" w14:textId="9135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государственного учреждения "Отдел экономики и финансов города Сатпаев"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4 мая 2015 года № 11/01. Зарегистрировано Департаментом юстиции Карагандинской области 1 июня 2015 года № 3226.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2011 года № 1283 "Об утверждении Комплексного плана социально-экономического развития городов Жезказган, Сатпаев и Улытауского района Карагандинской области на 2012 - 2017 годы",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 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008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"Отдел экономики и финансов города Сатпаев" на 2015 год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Ким А.А.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Омар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Сатпаев от 4 мая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11/01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008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"Отдел экономики и финансов города Сатпаев"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479"/>
        <w:gridCol w:w="3851"/>
        <w:gridCol w:w="3525"/>
        <w:gridCol w:w="1839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разработки или корректировки, а также проведение необходимых экспертиз технико-экономических обоснований местных бюджетных инвестиционных проектов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разработки или корректировки, а также проведение необходимых экспертиз технико-экономических обоснований концессионных проектов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консультативного сопровождения концессионных проектов (тысяч тенге)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454/108/000/159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проекта "Создание индустриального парка в городе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государственному учреждению " Отдел предпринимательства и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