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2d6a" w14:textId="2d72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24 декабря 2014 года № 300 "О городском бюджете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16 октября 2015 года № 380. Зарегистрировано Департаментом юстиции Карагандинской области 23 октября 2015 года № 3455.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24 декабря 2014 года № 300 "О городском бюджете на 2015 – 2017 годы" (зарегистрировано в Реестре государственной регистрации нормативных правовых актов за № 2910, опубликовано в № 2 (2140) газеты "Шарайна" от 16 января 2015 года и в информационно-правовой системе "Әділет" 23 января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10 949 210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2 082 017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10 495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8 843 238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10 822 747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2 100 000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2 100 000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127 458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127 458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2 100 995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2 100 995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2 100 000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доходов и расходов городского бюджета на 2015 год предусмотрены следующие трансферты согласно приложению 4: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895 942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6 354 315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98 776 тысяч тенге.";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Керимкулов</w:t>
            </w:r>
          </w:p>
          <w:bookmarkEnd w:id="25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2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октября 2015 года № 380</w:t>
            </w:r>
          </w:p>
          <w:bookmarkEnd w:id="27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28"/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 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376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922"/>
        <w:gridCol w:w="922"/>
        <w:gridCol w:w="3766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октября 2015 года № 380</w:t>
            </w:r>
          </w:p>
          <w:bookmarkEnd w:id="89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90"/>
        </w:tc>
      </w:tr>
    </w:tbl>
    <w:bookmarkStart w:name="z3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2015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4"/>
        <w:gridCol w:w="3716"/>
      </w:tblGrid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бюджета, в размере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