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40f6" w14:textId="8d84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2016 - 2018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25 декабря 2015 года № 406. Зарегистрировано Департаментом юстиции Карагандинской области 8 января 2016 года № 3602.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Законом Республики Казахстан "О республиканском бюджете на 2016 – 2018 годы" от 30 ноября 2015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городской бюджет на 2016 –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15 331 799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2 659 019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13 440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10 795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12 648 545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– 15 344 563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12 764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12 764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12 764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28.11.2016 № 101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 на 2016 год нормативы распределения доходов в городской бюджет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индивидуальному подоходному налогу – 54 процента;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1 процент.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11.05.2016 № 45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Учесть, что в составе доходов и расходов городского бюджета на 2016 год предусмотрены следующие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целевые текущие трансферты из республиканского бюджета в сумме 1 460 818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целевые трансферты на развитие из республиканского бюджета в сумме 9 058 283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целевые трансферты на развитие из областного бюджета в сумме 1 011 789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28.11.2016 № 101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Учесть в составе поступлений городского бюджета на 2016 год объем субвенций, передаваемых из областного бюджета в бюджет города, в сумме 1 117 655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в составе городского бюджета на 2016 год перечень бюджетных программ поселка Жезказган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в составе городского бюджета на 2016 год целевые трансферты органам местного самоуправления для реализации функций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11.10.2016 № 89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местных бюджетных программ, не подлежащих секвестру в процессе исполнения бюджета города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Адилбаев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406</w:t>
            </w:r>
          </w:p>
        </w:tc>
      </w:tr>
    </w:tbl>
    <w:bookmarkStart w:name="z3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28.11.2016 № 101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15 331 799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2 659 019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717 037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1 226 254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1 150 163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12 648 545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12 648 545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2"/>
        <w:gridCol w:w="1117"/>
        <w:gridCol w:w="1117"/>
        <w:gridCol w:w="5539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"/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15 344 563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3 235 089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2 344 963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2 344 963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2 136 570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9 540 781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8 823 383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8 797 245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для переселения жителей из зон обрушения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8 765 121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1 305 401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1 305 401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1 304 901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1 304 901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4161"/>
        <w:gridCol w:w="39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81"/>
        </w:tc>
        <w:tc>
          <w:tcPr>
            <w:tcW w:w="3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-12 764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406</w:t>
            </w:r>
          </w:p>
        </w:tc>
      </w:tr>
    </w:tbl>
    <w:bookmarkStart w:name="z27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8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4 741 205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2 132 289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714 902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1 244 402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1 155 583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2 586 453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2 586 453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7"/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4 741 205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2 753 972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1 895 558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1 895 558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1 728 234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7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2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7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2"/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7"/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1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2"/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6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406</w:t>
            </w:r>
          </w:p>
        </w:tc>
      </w:tr>
    </w:tbl>
    <w:bookmarkStart w:name="z50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8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5 606 606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2 150 107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1 251 878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1 158 830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3 433 389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3 433 389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3"/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5 606 606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9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9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3 530 774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753 266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753 266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753 266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2 475 020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9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884 728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4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8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13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17"/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2"/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6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7"/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2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406</w:t>
            </w:r>
          </w:p>
        </w:tc>
      </w:tr>
    </w:tbl>
    <w:bookmarkStart w:name="z733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и областного бюджета на 2016 год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28.11.2016 № 101 (вводится в действие с 01.01.2016).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2"/>
        <w:gridCol w:w="4288"/>
      </w:tblGrid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11 530 890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1 460 818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542 745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Өрлеу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гражданским служащим по новой модели системы оплаты труда, а также выплату им ежемесячной надбавки за особые условия труда к должностным окладам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702 269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46 806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местных бюджетов и экономической стабильности регионов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75 307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передачу функций от местных исполнительных органов областей в ведение местных исполнительных органов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43 169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изготовление правоустанавливающих документов для сноса аварийных домов 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документов на земельные участки и изготовление технических паспортов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14 673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 области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учащихся школ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развитие: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10 070 072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9 058 283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7 828 906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1 229 377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1 011 789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936 215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75 524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на строительство канализационных сетей 66,74 кварталов 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406</w:t>
            </w:r>
          </w:p>
        </w:tc>
      </w:tr>
    </w:tbl>
    <w:bookmarkStart w:name="z755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Жезказган на 2016 год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28.11.2016 № 101 (вводится в действие с 01.01.2016).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406</w:t>
            </w:r>
          </w:p>
        </w:tc>
      </w:tr>
    </w:tbl>
    <w:bookmarkStart w:name="z777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 для реализации функций местного самоуправления на 2016 год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0"/>
        <w:gridCol w:w="7160"/>
      </w:tblGrid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сел, поселков, сельских округов</w:t>
            </w:r>
          </w:p>
          <w:bookmarkEnd w:id="236"/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Жезказган</w:t>
            </w:r>
          </w:p>
          <w:bookmarkEnd w:id="237"/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406</w:t>
            </w:r>
          </w:p>
        </w:tc>
      </w:tr>
    </w:tbl>
    <w:bookmarkStart w:name="z781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2016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1"/>
        <w:gridCol w:w="2664"/>
        <w:gridCol w:w="2665"/>
        <w:gridCol w:w="5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</w:t>
            </w:r>
          </w:p>
          <w:bookmarkEnd w:id="239"/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3"/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