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6693" w14:textId="6d96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9 апреля 2015 года № 13/14. Зарегистрировано Департаментом юстиции Карагандинской области 20 апреля 2015 года № 3158. Утратило силу постановлением акимата города Сарани Карагандинской области от 29 июня 2016 года N 25/01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29.06.2016 N 25/01.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1045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Сарани от 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Сарани"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города Сарани" (далее – государственное учреждение) является государственным органом Республики Казахстан, осуществляющим руководство и координацию в сфере образования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101200, Карагандинская область, город Сарань, улица Жамбыла,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"Саран қаласының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образования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приобщение к достижениям мировой и отечественной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расширение автономности, самостоятельности организаций образования, демократизация и децентрализация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внедрение новых технологий обучения на основе информатизации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учета детей дошкольного и школьного возраста, их обучение до получения ими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созданию, реорганизации и ликвидации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утверждению государственного образовательного заказа на дошкольное воспитание и обучение, размера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материально-технической базы городских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дополнительного образования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организации и проведения школьных олимпиад и конкурсов научных проектов по общеобразовательным предметам, конкурсов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мер в установленном порядке по государственному обеспечению детей-сирот, детей, оставшихся без попечения родителей, их обязательному трудоустройству и обеспечению жильем;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в порядке, предусмотренном законодательством Республики Казахстан, бесплатного и льготного питания отдельных категорий обучающихся и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о льготном проезде обучающихся на общественном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оказание организациям дошкольного воспитания и обучения и семьям необходимой методической и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кадрового обеспечения государственных организаций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методического руководства психологической службой в государственных организациях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имеет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на работу и увольнение работников государственного учреждения, а также первых руководителей организаций образования в порядке и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