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c3ea" w14:textId="667c3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города Сарани"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9 апреля 2015 года № 13/13. Зарегистрировано Департаментом юстиции Карагандинской области 20 апреля 2015 года № 3159. Утратило силу постановлением акимата города Сарани Карагандинской области от 29 июня 2016 года N 25/01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29.06.2016 N 25/01.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и сельского хозяйства города Сарани".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Шкарупа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предпринимательства и сельского хозяйства города Сарани"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и сельского хозяйства города Сарани" (далее – государственное учреждение) является государственным органом Республики Казахстан, осуществляющим руководство и координацию деятельности в сферах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 101200, Республика Казахстан, Карагандинская область, город Сарань, улица Жамбыла, 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"Саран қаласының кәсіпкерлік және ауыл шаруашылығы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предпринимательства и сельского хозяйства города Сарани"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реализация государственной политики в области предпринимательства 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приоритетных региональных программ развития отраслей предпринимательства и сельского хозяйства, участие в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предпринимательской деятельности и сельского хозяйства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горожан;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торговой политики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обеспечение создания и развития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определение стратегии развития взаимоотношений местного исполнительного органа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обеспечение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пределах своей компетенции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обучения, подготовки, переподготовки и повышения квалификации специалистов и персонала для субъектов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области агропромышленного комплекса и предоставление ее местному исполнительному органу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запасов продовольственных товаров в соответствующем регионе и представление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имеет иные права и обязанности,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