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7af3a" w14:textId="7e7a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39 сессии Саранского городского маслихата от 23 декабря 2014 года № 401 "О городском бюджете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41 сессии Саранского городского маслихата Карагандинской области от 20 апреля 2015 года № 428. Зарегистрировано Департаментом юстиции Карагандинской области 5 мая 2015 года № 3181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39 сессии Саранского городского маслихата от 23 декабря 2014 года № 401 "О городском бюджете на 2015-2017 годы" (зарегистрировано в Реестре государственной регистрации нормативных правовых актов за № 2902, опубликовано в газете "Саран газеті" от 9 января 2015 года № 2, в информационно-правовой системе "Әділет" 15 января 2015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2015 – 2017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3173137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995039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21040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70003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2087055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3169883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21577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21577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31061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31061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12738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18323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резерв акимата города Сарани на 2015 год в размере 21011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Кожухова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Бекбанов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апреля 2015 года № 428</w:t>
            </w:r>
          </w:p>
          <w:bookmarkEnd w:id="3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2014 года № 401</w:t>
            </w:r>
          </w:p>
          <w:bookmarkEnd w:id="4"/>
        </w:tc>
      </w:tr>
    </w:tbl>
    <w:bookmarkStart w:name="z3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4043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2124"/>
        <w:gridCol w:w="4913"/>
        <w:gridCol w:w="4381"/>
      </w:tblGrid>
      <w:tr>
        <w:trPr/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41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апреля 2015 года № 428</w:t>
            </w:r>
          </w:p>
          <w:bookmarkEnd w:id="42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39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декабря 2014 года № 401</w:t>
            </w:r>
          </w:p>
          <w:bookmarkEnd w:id="43"/>
        </w:tc>
      </w:tr>
    </w:tbl>
    <w:bookmarkStart w:name="z29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поселка Актас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