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ce17" w14:textId="59ac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39 сессии Саранского городского маслихата от 23 декабря 2014 года № 401 "О городском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44 сессии Саранского городского маслихата Карагандинской области от 4 августа 2015 года № 458. Зарегистрировано Департаментом юстиции Карагандинской области 14 августа 2015 года № 3377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39 сессии Саранского городского маслихата от 23 декабря 2014 года № 401 "О городском бюджете на 2015-2017 годы" (зарегистрировано в Реестре государственной регистрации нормативных правовых актов за № 2902, опубликовано в газете "Саран газеті" от 9 января 2015 года № 2, в информационно-правовой системе "Әділет" 15 января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2015 – 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соответственно, в том числе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3199654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1005039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21040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60003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2113572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3196400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12738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12738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21577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21577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31061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31061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12738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18323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акимата города Сарани на 2015 год в размере 8211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Абзалиева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Бекбанов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44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августа 2015 года № 458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декабря 2014 года № 401</w:t>
            </w:r>
          </w:p>
          <w:bookmarkEnd w:id="4"/>
        </w:tc>
      </w:tr>
    </w:tbl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4482"/>
        <w:gridCol w:w="2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2124"/>
        <w:gridCol w:w="4913"/>
        <w:gridCol w:w="4381"/>
      </w:tblGrid>
      <w:tr>
        <w:trPr/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