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85ce" w14:textId="3948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45 сессии Саранского городского маслихата Карагандинской области от 10 сентября 2015 года № 475. Зарегистрировано Департаментом юстиции Карагандинской области 8 октября 2015 года № 3433. Утратило силу решением Саранского городского маслихата Карагандинской области от 19 февраля 2016 года № 539.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Саранского городского маслихата Карагандинской области от 19.02.2016 № 539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Саранского городского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государственного учреждения "Аппарат Саранского городского маслихата".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Абзалиева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2015 года № 475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Саранского городского маслихата"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ежегодной оценки деятельности административных государственных служащих корпуса "Б" государственного учреждения "Аппарат Саранского городского маслихата" (далее -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Саранского городского маслихата" (далее – государственные служащие).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Получение служащим двух оценок "неудовлетворительно" в течение последних трех лет является основанием для проведения аттестации.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секретарь городского маслихата.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Секретарем Комиссии является главный специалист по управлению персоналом (кадровой службы) государственного органа. Секретарь Комиссии не принимает участие в голосовании.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Главный специалист по управлению персоналом формирует график проведения оценки по согласованию с председателем Комиссии.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специалист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Методике, о проведении оценки не позднее одного месяца до проведения оценки и направляет им оценочные листы для заполнения.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главному специалисту по управлению персоналом в течение двух рабочих дней со дня их получения.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Главный специалист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Итоговая оценка служащего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Итоговая оценка выставляется по следующей шкале: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"неудовлетворительно",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"удовлетворительно",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предоставляет на заседание комиссии следующие документы: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управления персоналом в произвольной форме составляется акт об отказе от ознакомления.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Обжалование результатов оценки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предоставляется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Саранского городского маслихата"</w:t>
            </w:r>
          </w:p>
        </w:tc>
      </w:tr>
    </w:tbl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 И. О. оцениваемого служащего: ___________________________________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2546"/>
        <w:gridCol w:w="4367"/>
        <w:gridCol w:w="2847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 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 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 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                                   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____________________                  Ф.И.О.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                  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                  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Саранского городского маслихата"</w:t>
            </w:r>
          </w:p>
        </w:tc>
      </w:tr>
    </w:tbl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2"/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4"/>
        <w:gridCol w:w="3864"/>
        <w:gridCol w:w="3549"/>
        <w:gridCol w:w="2583"/>
      </w:tblGrid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 </w:t>
            </w:r>
          </w:p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</w:tr>
      <w:tr>
        <w:trPr>
          <w:trHeight w:val="30" w:hRule="atLeast"/>
        </w:trPr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 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Саранского городского маслихата"</w:t>
            </w:r>
          </w:p>
        </w:tc>
      </w:tr>
    </w:tbl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20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4411"/>
        <w:gridCol w:w="2359"/>
        <w:gridCol w:w="1333"/>
        <w:gridCol w:w="1333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И. О. служащего 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 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 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О., подпись)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О., подпись)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 И. О., подпись)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