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45f8" w14:textId="d914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39 сессии Саранского городского маслихата от 23 декабря 2014 года № 401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47 сессии Саранского городского маслихата Карагандинской области от 19 октября 2015 года № 494. Зарегистрировано Департаментом юстиции Карагандинской области 28 октября 2015 года № 3472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Саранского городского маслихата от 23 декабря 2014 года № 401 "О городском бюджете на 2015-2017 годы" (зарегистрировано в Реестре государственной регистрации нормативных правовых актов за № 2902, опубликовано в газете "Саран газеті" от 9 января 2015 года № 2, в информационно-правовой системе "Әділет"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3153247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1005039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21040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60003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2067165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3149993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21577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21577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18323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18323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18323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2015 года № 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401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276"/>
        <w:gridCol w:w="822"/>
        <w:gridCol w:w="5362"/>
        <w:gridCol w:w="4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 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2560"/>
        <w:gridCol w:w="1649"/>
        <w:gridCol w:w="3573"/>
        <w:gridCol w:w="28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794"/>
        <w:gridCol w:w="1674"/>
        <w:gridCol w:w="1675"/>
        <w:gridCol w:w="4369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1937"/>
        <w:gridCol w:w="1937"/>
        <w:gridCol w:w="3119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2"/>
        <w:gridCol w:w="6208"/>
      </w:tblGrid>
      <w:tr>
        <w:trPr>
          <w:trHeight w:val="30" w:hRule="atLeast"/>
        </w:trPr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