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1101a" w14:textId="67110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ветеринарии города Шахтинска"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 Карагандинской области от 2 марта 2015 года № 7/13. Зарегистрировано Департаментом юстиции Карагандинской области 16 марта 2015 года № 3041. Утратило силу постановлением акимата города Шахтинска Карагандинской области от 25 мая 2016 года N 18/01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Шахтинска Карагандинской области от 25.05.2016 N 18/01.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города Шахтинска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ветеринарии города Шахтинска".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Аглиулин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15"/>
        <w:gridCol w:w="11085"/>
      </w:tblGrid>
      <w:tr>
        <w:trPr>
          <w:trHeight w:val="30" w:hRule="atLeast"/>
        </w:trPr>
        <w:tc>
          <w:tcPr>
            <w:tcW w:w="12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7/13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ветеринарии города Шахтинска"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ветеринарии города Шахтинска" (далее – государственное учреждение) является государственным органом Республики Казахстан, осуществляющим руководство и координацию деятельности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индекс: 101600, Карагандинская область, город Шахтинск, улица Казахстанская, 101.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– "Шахтинск каласының ветеринария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- Государственное учреждение "Отдел ветеринарии города Шахтинска".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Положение является учредительным документом государственного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Миссия: обеспечение ветеринарно-санитарной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охрана здоровья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охрана территории Республики Казахстан от заноса и распространения заразных и экзотических болезней животных из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Организация охраны здоровья населения от болезней, общих для животных и человека, совместно с уполномоченным государственным органом в области здравоохранения и осуществление взаимного обмена информацией;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реализация государственной политики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осуществление иных функций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государственных органов, организаций, финансируемых из государственного бюджета необходимую информацию, документы, иные материалы, устные и письменные объяснения от физических и юридических лиц по вопросам, отнесенным к компетенции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пользоваться всеми видами информационных данных, вести служебную переписку с государственными органами, организациями и негосударственными организациями всех форм собственности по вопросам, отнесенным к ведению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заседаниях акимата города и исполнительных органов, финансируемых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имеет иные права и обязанности, предусмотренные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государственным учреждением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общее руководство работой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на утверждение акимата города Положение и структуру государственного учреждения, а также изменения в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должностные инструкции работников государственного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без доверенности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интересы государственного учреждения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принимает на работу и увольняет с работы сотрудников государственного учреждения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применяет меры поощрения и налагает дисциплинарные взыскания к сотрудникам государственного учреждения,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иные функции, возложенные на него законодательством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