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b101" w14:textId="cd6b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образования города Шахтинска"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 марта 2015 года № 7/14. Зарегистрировано Департаментом юстиции Карагандинской области 16 марта 2015 года № 3042. Утратило силу постановлением акимата города Шахтинска Карагандинской области от 25 мая 2016 года N 18/01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25.05.2016 N 18/01.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образования города Шахтинска".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  <w:bookmarkEnd w:id="3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Аглиулин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9"/>
        <w:gridCol w:w="11841"/>
      </w:tblGrid>
      <w:tr>
        <w:trPr>
          <w:trHeight w:val="30" w:hRule="atLeast"/>
        </w:trPr>
        <w:tc>
          <w:tcPr>
            <w:tcW w:w="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7/14</w:t>
            </w:r>
          </w:p>
          <w:bookmarkEnd w:id="4"/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города Шахтинска"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"Отдел образования города Шахтинска" (далее – государственное учреждение) является государственным органом Республики Казахстан, осуществляющим руководство и координацию в сфере образования на территории города.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вступает в гражданско-правовые отношения от собственного имени.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утверждаются в соответствии с действующим законодательством.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индекс: 101600, Карагандинская область, город Шахтинск, улица Казахстанская, 101.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– "Шахтинск қаласының білім бөлімі" мемлекеттік мекемесі;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"Отдел образования города Шахтинска".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государственного учреждения.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государственного учреждения осуществляется из местного бюджета.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"/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Миссия: реализация государственной политики в области образования.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Задачи: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интеллекта, путем создания условий для развития индивидуальности;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воспитание гражданственности и патриотизма, любви к своей Родине –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приобщение к достижениям мировой и отечественной культуры, изучение истории, обычаев и традиций казахского и других народов республики, овладение государственным, русским, иностранным языками;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расширение автономности, самостоятельности организаций образования, демократизация и децентрализация управления образованием;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внедрение новых технологий обучения на основе информатизации образования.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Функции: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обеспечение предоставления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организация участия обучающихся в едином национальном тестировании;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организация учета детей дошкольного и школьного возраста, их обучение до получения ими среднего образования;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внесение предложений по созданию, реорганизации и ликвидации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специальные и специализированные общеобразовательные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поддержка и оказание содействия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организация приобретения и доставки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внесение предложений по утверждению государственного образовательного заказа на дошкольное воспитание и обучение, размера подушевого финансирования и родительской платы;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обеспечение материально-технической базы городских методических кабинетов;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обеспечение дополнительного образования для детей;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обеспечение организации и проведения школьных олимпиад и конкурсов научных проектов по общеобразовательным предметам, конкурсов городского масштаба;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принятие мер в установленном порядке по государственному обеспечению детей-сирот, детей, оставшихся без попечения родителей, их обязательному трудоустройству и обеспечению жильем;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организация в порядке, установленном законодательством Республики Казахстан, медицинского обслуживания обучающихся и воспитанников организаций образования, за исключением дошкольных;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организация в порядке, предусмотренном законодательством Республики Казахстан, бесплатного и льготного питания отдельных категорий обучающихся и воспитанников;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внесение предложений о льготном проезде обучающихся на общественном транспорте; 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оказание организациям дошкольного воспитания и обучения и семьям необходимой методической и консультативной помощи;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осуществление образовательного мониторинга;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организация заказа и обеспечения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осуществление контроля за их использованием;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осуществление кадрового обеспечения государственных организаций образования города;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обеспечение методического руководства психологической службой в государственных организациях образования города;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в пределах своей компетенции осуществление иных функций в соответствии с законодательством Республики Казахстан.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Права и обязанности: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организаций,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участвовать в заседаниях акимата города и исполнительных органов, финансируемых из государственного бюджета;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имеет иные права и обязанности, предусмотренные действующим законодательством Республики Казахстан.</w:t>
      </w:r>
    </w:p>
    <w:bookmarkEnd w:id="55"/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Первый руководитель государственного учреждения назначается на должность и освобождается от должности акимом города.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первого руководителя государственного учреждения: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осуществляет общее руководство работой государственного учреждения;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представляет на утверждение акимата города Положение и структуру государственного учреждения, а также изменения в них;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утверждает должностные инструкции работников государственного учреждения;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без доверенности действует от имени государственного учреждения;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интересы государственного учреждения в государственных органах, иных организациях;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заключает договоры;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открывает банковские счета;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осуществляет прием на работу и увольнение работников государственного учреждения, а также первых руководителей организаций образования в порядке и случаях, установленных законодательством Республики Казахстан;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применяет меры поощрения и налагает дисциплинарные взыскания к сотрудникам государственного учреждения, в порядке, установленном законодательством Республики Казахстан;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принимает меры по противодействию коррупции;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несет персональную ответственность за исполнение антикоррупционного законодательства;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осуществляет иные функции, возложенные на него законодательством Республики Казахстан, настоящим Положением и уполномоченным органом.</w:t>
      </w:r>
    </w:p>
    <w:bookmarkEnd w:id="71"/>
    <w:bookmarkStart w:name="z7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Имущество, закрепленное за государственным учреждением, относится к коммунальной собственности.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6"/>
    <w:bookmarkStart w:name="z8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