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7870" w14:textId="1877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2 марта 2015 года № 7/16. Зарегистрировано Департаментом юстиции Карагандинской области 7 апреля 2015 года № 3113.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5"/>
        <w:gridCol w:w="11085"/>
      </w:tblGrid>
      <w:tr>
        <w:trPr>
          <w:trHeight w:val="30" w:hRule="atLeast"/>
        </w:trPr>
        <w:tc>
          <w:tcPr>
            <w:tcW w:w="1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сферах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"Шахтинск қаласының кәсіпкерлік және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предпринимательства и сельского хозяйства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приоритетных региональных программ развития отраслей предпринимательства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сельского хозяйства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горожан;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торговой политики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стратегии развития взаимоотношений местного исполнительного органа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обучения, подготовки, переподготовки и повышения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предоставление ее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 представление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