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8e6c" w14:textId="c908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20 марта 2015 года № 9/17. Зарегистрировано Департаментом юстиции Карагандинской области 8 апреля 2015 года № 3118.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пассажирского транспорта, автомобильных дорог и жилищной инспекции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9/17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 транспорта, автомобильных дорог и жилищной инспекции города Шахтинска"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города Шахтинска" (далее – государственное учреждение) является государственным органом Республики Казахстан, осуществляющим руководство и координацию деятельности в сфере жилищно-коммунального хозяйства, пассажирского транспорта,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101600, Карагандинская область, город Шахтинск, улица Казахстанская,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"Шахтинск қаласының тұрғын үй-коммуналдық шаруашылық, жолаушылар көлігі, автомобиль жолдары және тұғын 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жилищно-коммунального хозяйства, пассажирского транспорта, автомобильных дорог и жилищной инспекции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реализация государственной политики в сфере жилищных отношений, пассажирского транспорта,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законодательства в сфере жилищных отношений, пассажирского транспорта, автомобильных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жилищной инспекции по контролю деятельности органов управления объектом кондоминиума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распределения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передачи в собственность граждан Республики Казахстан жилищ из коммунального жилищного фонда на условиях, предусмотренных законодательством, и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организация эксплуатации и содержания дорог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имеет иные права и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