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3ae" w14:textId="e04b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XXXII сессии Шахтинского городского маслихата от 23 декабря 2014 года № 1083/32 "О городском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XXXIV сессии V созыва Шахтинского городского маслихата Карагандинской области от 22 апреля 2015 года № 1130/34. Зарегистрировано Департаментом юстиции Карагандинской области 6 мая 2015 года № 3185.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Шахтинского городского маслихата от 23 декабря 2014 года № 1083/32 "О городском бюджете на 2015-2017 годы" (зарегистрировано в Реестре государственной регистрации нормативных актов за № 2914, опубликовано 13 февраля 2015 года в газете "Шахтинский вестник" № 6, информационно-правовой системе "Әділет" от 23 января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4 268 004 тысячи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967 637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16 405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33 813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3 250 149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4 279 658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11 397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11 397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17 000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17 000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40 051 тысяча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40 051 тысяча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11 397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28 654 тысячи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Муратбекова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города Шахтинска"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Буравко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апреля 2015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моногородах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29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2015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Карагандинской области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33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2015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39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2015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42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2015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44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2015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XXXIV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апреля 2015 года № 1130/34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1083/32</w:t>
                  </w:r>
                </w:p>
              </w:tc>
            </w:tr>
          </w:tbl>
          <w:p/>
        </w:tc>
      </w:tr>
    </w:tbl>
    <w:bookmarkStart w:name="z46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2015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