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1a7a7" w14:textId="f21a7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поселка Шахан"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Шахтинск Карагандинской области от 12 июня 2015 года № 23/4. Зарегистрировано Департаментом юстиции Карагандинской области 22 июля 2015 года № 3344. Утратило силу постановлением акимата города Шахтинска Карагандинской области от 25 мая 2016 года N 18/01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Шахтинска Карагандинской области от 25.05.2016 N 18/01.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города Шахтинска </w:t>
      </w:r>
      <w:r>
        <w:rPr>
          <w:rFonts w:ascii="Times New Roman"/>
          <w:b/>
          <w:i w:val="false"/>
          <w:color w:val="000000"/>
          <w:sz w:val="28"/>
        </w:rPr>
        <w:t>П</w:t>
      </w:r>
      <w:r>
        <w:rPr>
          <w:rFonts w:ascii="Times New Roman"/>
          <w:b/>
          <w:i w:val="false"/>
          <w:color w:val="000000"/>
          <w:sz w:val="28"/>
        </w:rPr>
        <w:t>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поселка Шахан".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Аглиулин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Шахтинска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июня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23/4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"Аппарат акима поселка Шахан"</w:t>
      </w:r>
    </w:p>
    <w:bookmarkEnd w:id="0"/>
    <w:bookmarkStart w:name="z7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акима поселка Шахан" (далее – государственное учреждение) является государственным органом Республики Казахстан, осуществляющим информационно-аналитическое, организационно-правовое и материально-техническое обеспечение деятельности акима поселка Шахан.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по вопросам своей компетенции в установленном законодательством порядке принимает решения, оформляемые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государственного учреждения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юридического лица: индекс: 101606, Карагандинская область, город Шахтинск, поселок Шахан, улица Шаханская, 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государственном языке – "Шахан кенті әкімінің аппараты"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русском языке - Государственное учреждение "Аппарат акима поселка Шахан".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деятельности государственного учреждения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13. </w:t>
      </w:r>
      <w:r>
        <w:rPr>
          <w:rFonts w:ascii="Times New Roman"/>
          <w:b w:val="false"/>
          <w:i w:val="false"/>
          <w:color w:val="000000"/>
          <w:sz w:val="28"/>
        </w:rPr>
        <w:t>Миссия: ведение государственной политики в сфере государственного управления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>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информационно-аналитическое, правовое, организационное, протокольное, документационное и материально-техническое обеспечение деятельности акима;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и организация исполнения актов акима и акимата города, поручений акима, заместителей акима и акимата города;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иные задачи,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 xml:space="preserve">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изучение и анализ работы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освещение деятельности акима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разработка проектов решений и распоряжений акима, постановлений акимата, регистрация в органах юстиции, опубликование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планирование работы государственного учреждения, организация подготовки и проведение совещаний, семинаров и иных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принятие мер, направленных на расширение сферы применения государственного языка;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рассмотрение обращений и подготовка ответов в установленном законом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реализации государственной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ведение служебной переписки по вопросам, отнесенным к ведению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в пределах своей компетенции осуществление иных функций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запрашивать и получать от государственных органов, организаций, финансируемых из государственного бюджета необходимую информацию, документы, иные материалы, устные и письменные объяснения от физических и юридических лиц по вопросам, отнесенным к компетенции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пользоваться всеми видами информационных данных, вести служебную переписку с государственными органами, организациями и негосударственными организациями всех форм собственности по вопросам, отнесенным к ведению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участвовать в заседаниях акимата города и исполнительных органов, финансируемых из государственного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имеет иные права и обязанности, предусмотренные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17. </w:t>
      </w:r>
      <w:r>
        <w:rPr>
          <w:rFonts w:ascii="Times New Roman"/>
          <w:b w:val="false"/>
          <w:i w:val="false"/>
          <w:color w:val="000000"/>
          <w:sz w:val="28"/>
        </w:rPr>
        <w:t>Руководство государственным учреждением осуществляется первым руководителем, который несет персональную ответственность за выполнение возложенных на государственное учреждение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государственного учреждения назначается на должность и освобождается от должности акимом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государственного учреждения: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общее руководство работой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представляет на утверждение акимата города Положение и структуру государственного учреждения, а также изменения в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утверждает должностные инструкции работников государственного учреждения;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без доверенности действует от имени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представляет интересы государственного учреждения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заключает договоры;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открывает банковские счета;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принимает на работу и увольняет с работы сотрудников государственного учреждения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применяет меры поощрения и налагает дисциплинарные взыскания к сотрудникам государственного учреждения,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принимает меры по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>несет персональную ответственность за исполнение антикоррупционного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функции, возложенные на него законодательством Республики Казахстан, настоящим Положением и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государственного учреждения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определяет полномочия своего заместителя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государственным учреждением,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24.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государственного учреждения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