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f215" w14:textId="389f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Шахтинска от 26 ноября 2014 года № 35/6 "Об организации общественных работ в 2015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16 июля 2015 года № 28/8. Зарегистрировано Департаментом юстиции Карагандинской области 10 августа 2015 года № 3362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26 ноября 2014 года № 35/6 "Об организации общественных работ в 2015 году" (зарегистрировано в Реестре государственной регистрации нормативных правовых актов № 2882, опубликовано в газете "Шахтинский вестник" от 26 декабря 2014 года № 51, в информационно-правовой системе "Әділет" 8 января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исполняющего обязанности заместителя акима города Шахтинска Тлеубергенова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089"/>
        <w:gridCol w:w="766"/>
        <w:gridCol w:w="4385"/>
        <w:gridCol w:w="315"/>
        <w:gridCol w:w="1895"/>
        <w:gridCol w:w="1219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2000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1300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 и уборка закрепленной территории не менее 1300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и жилищной инспекции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месяц, благоустройство и уборка закрепленной территории не менее 3000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горняков города Шахтинска" акимата города Шахтинска отдела культуры и развития языков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Шахан" акимата города Шахтинска отдела культуры и развития языков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Новодолинский" акимата города Шахтинска отдела культуры и развития языков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"Гүлдер"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1500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закрепленной территории не менее 1500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"Еркетай"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"Ботагоз"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"Карлыгаш"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"Аленка" акимата города Шахтинска отдела образования, физической культуры и спорта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городской суд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больница г. Шахтинск"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уборка закрепленной территории и помещения не менее 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 семейного здоровья поселка Шахан" Коммунального государственного предприятия "Поликлиника города Шахтинск"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 и помещения не менее 1800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месяц, благоустройство, уборка закрепленной территории и помещения не менее 1800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Шахтинское районное отделение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по городу Шахтинску Департамента государственных доходов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уборка закрепленной территории не менее 1000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Уголовно-исполнительной системы по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Шахтинска Департамента внутренних дел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города Шахтинска Департамента по чрезвычайным ситуациям Карагандинской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"Шахтинский территориальный отдел" Республиканского государственного учреждения "Департамент юстиции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Шахтинск Карагандинской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