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f45d" w14:textId="076f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XXXII сессии Шахтинского городского маслихата от 23 декабря 2014 года № 1083/32 "О городском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 сессии V созыва Шахтинского городского маслихата Карагандинской области от 5 августа 2015 года № 1159/36. Зарегистрировано Департаментом юстиции Карагандинской области 12 августа 2015 года № 3365.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Шахтинского городского маслихата от 23 декабря 2014 года № 1083/32 "О городском бюджете на 2015-2017 годы" (зарегистрировано в Реестре государственной регистрации нормативных актов за № 2914, опубликовано 13 февраля 2015 года в газете "Шахтинский вестник" № 6, информационно - правовой системе "Әділет" от 23 января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4 265 529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967 637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16 405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33 813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3 247 674 тысячи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4 277 183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11 397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11 397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17 000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17 000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40 051 тысяча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40 051 тысяча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11 397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28 654 тысячи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городского маслихата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Меллятов   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 августа 2015 года 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05 августа 2015 года № 1159/36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моногородах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05 августа 2015 года № 1159/36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29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Карагандинской области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XXXVI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05 августа 2015 года № 1159/36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 сессии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 от 23 декабря 2014 года № 1083/32</w:t>
                  </w:r>
                </w:p>
              </w:tc>
            </w:tr>
          </w:tbl>
          <w:p/>
        </w:tc>
      </w:tr>
    </w:tbl>
    <w:bookmarkStart w:name="z33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2015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 - коммунальное хозяйство и благоустройство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  <w:bookmarkEnd w:id="1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