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fc1cd" w14:textId="14fc1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XXXII сессии Шахтинского городского маслихата от 23 декабря 2014 года № 1083/32 "О городском бюджете на 2015 - 2017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XХXVII сессии V созыва Шахтинского городского маслихата Карагандинской области от 22 сентября 2015 года № 1182/37. Зарегистрировано Департаментом юстиции Карагандинской области 2 октября 2015 года № 3423.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XXXII сессии Шахтинского городского маслихата от 23 декабря 2014 года № 1083/32 "О городском бюджете на 2015-2017 годы" (зарегистрировано в Реестре государственной регистрации нормативных актов за № 2914, опубликовано 13 февраля 2015 года в газете "Шахтинский вестник" № 6, в информационно - правовой системе "Әділет" от 23 января 2015 года)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Щербаков</w:t>
            </w:r>
          </w:p>
          <w:bookmarkEnd w:id="3"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Сатова</w:t>
            </w:r>
          </w:p>
          <w:bookmarkEnd w:id="4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Л. Буравко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"Отдел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финансов города Шахтинска"   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сентября 2015 года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XXXVII сессии городского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маслихата от 22 сентября 2015 года № 1182/37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XXXII сессии городского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маслихата от 23 декабря 2014 года № 1083/32</w:t>
                  </w:r>
                </w:p>
              </w:tc>
            </w:tr>
          </w:tbl>
          <w:p/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2015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4265529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967637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356081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3247674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3247674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3247674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4277183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315281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(города областного значения)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концессии, проведение оценки реализации бюджетных инвестиций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106480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1929242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1349342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1349342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1181594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247136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194077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семидесятилетию Победы в Великой Отечественной войне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676141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99594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81985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117469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для реализации проектов в моногородах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грантов на развитие новых производств в моногородах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198591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198591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моногородах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-40051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XXXVII сессии городского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маслихата от 22 сентября 2015 года № 1182/37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XXXII сессии городского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маслихата от 23 декабря 2014 года № 1083/32</w:t>
                  </w:r>
                </w:p>
              </w:tc>
            </w:tr>
          </w:tbl>
          <w:p/>
        </w:tc>
      </w:tr>
    </w:tbl>
    <w:bookmarkStart w:name="z27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администраторам бюджетных программ города на 2015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4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4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1438108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4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  <w:bookmarkEnd w:id="4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  <w:bookmarkEnd w:id="4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4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  <w:bookmarkEnd w:id="5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5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bookmarkEnd w:id="5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  <w:bookmarkEnd w:id="5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трехуровневой системе</w:t>
            </w:r>
          </w:p>
          <w:bookmarkEnd w:id="5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  <w:bookmarkEnd w:id="5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97730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bookmarkEnd w:id="5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863444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  <w:bookmarkEnd w:id="5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пассажирских перевозок по социально значимым городским (сельским), пригородным и внутрирайонным сообщениям</w:t>
            </w:r>
          </w:p>
          <w:bookmarkEnd w:id="5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  <w:bookmarkEnd w:id="5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 - коммунальное хозяйство и благоустройство</w:t>
            </w:r>
          </w:p>
          <w:bookmarkEnd w:id="6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198591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  <w:bookmarkEnd w:id="6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  <w:bookmarkEnd w:id="6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</w:t>
            </w:r>
          </w:p>
          <w:bookmarkEnd w:id="6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подразделений местных исполнительных органов агропромышленного комплекса</w:t>
            </w:r>
          </w:p>
          <w:bookmarkEnd w:id="6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  <w:bookmarkEnd w:id="6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  <w:bookmarkEnd w:id="6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</w:t>
            </w:r>
          </w:p>
          <w:bookmarkEnd w:id="6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мероприятий, посвященных семидесятилетию Победы в Великой Отечественной войне</w:t>
            </w:r>
          </w:p>
          <w:bookmarkEnd w:id="6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  <w:bookmarkEnd w:id="6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  <w:bookmarkEnd w:id="7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процентной ставки по кредитам для реализации проектов</w:t>
            </w:r>
          </w:p>
          <w:bookmarkEnd w:id="7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грантов на развитие новых производств</w:t>
            </w:r>
          </w:p>
          <w:bookmarkEnd w:id="7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  <w:bookmarkEnd w:id="7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Шахтинска</w:t>
            </w:r>
          </w:p>
          <w:bookmarkEnd w:id="7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  <w:bookmarkEnd w:id="7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Шахтинска</w:t>
            </w:r>
          </w:p>
          <w:bookmarkEnd w:id="7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  <w:bookmarkEnd w:id="7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штатной численности отделов регистрации актов гражданского состояния</w:t>
            </w:r>
          </w:p>
          <w:bookmarkEnd w:id="7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Шахан</w:t>
            </w:r>
          </w:p>
          <w:bookmarkEnd w:id="7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  <w:bookmarkEnd w:id="8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Долинка</w:t>
            </w:r>
          </w:p>
          <w:bookmarkEnd w:id="8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  <w:bookmarkEnd w:id="8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Новодолинский</w:t>
            </w:r>
          </w:p>
          <w:bookmarkEnd w:id="8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  <w:bookmarkEnd w:id="8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bookmarkEnd w:id="8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  <w:bookmarkEnd w:id="8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  <w:bookmarkEnd w:id="8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  <w:bookmarkEnd w:id="8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  <w:bookmarkEnd w:id="8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  <w:bookmarkEnd w:id="9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  <w:bookmarkEnd w:id="9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  <w:bookmarkEnd w:id="9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  <w:bookmarkEnd w:id="9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  <w:bookmarkEnd w:id="9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  <w:bookmarkEnd w:id="9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  <w:bookmarkEnd w:id="9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  <w:bookmarkEnd w:id="9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9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  <w:bookmarkEnd w:id="9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рамках Программы развития моногородов на 2012-2020 годы</w:t>
            </w:r>
          </w:p>
          <w:bookmarkEnd w:id="10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  <w:bookmarkEnd w:id="10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  <w:bookmarkEnd w:id="10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содействие развитию предпринимательства в моногородах</w:t>
            </w:r>
          </w:p>
          <w:bookmarkEnd w:id="10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XXXVII сессии городского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маслихата от 22 сентября 2015 года № 1182/37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6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XXXII сессии городского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маслихата от 23 декабря 2014 года № 1083/32</w:t>
                  </w:r>
                </w:p>
              </w:tc>
            </w:tr>
          </w:tbl>
          <w:p/>
        </w:tc>
      </w:tr>
    </w:tbl>
    <w:bookmarkStart w:name="z337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 реализуемые в поселке Шахан на 2015 год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XXXVII сессии городского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маслихата от 22 сентября 2015 года № 1182/37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7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XXXII сессии городского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маслихата от 23 декабря 2014 года № 1083/32</w:t>
                  </w:r>
                </w:p>
              </w:tc>
            </w:tr>
          </w:tbl>
          <w:p/>
        </w:tc>
      </w:tr>
    </w:tbl>
    <w:bookmarkStart w:name="z360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 реализуемые в поселке Долинка на 2015 год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XXXVII сессии городского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маслихата от 22 сентября 2015 года № 1182/37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8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XXXII сессии городского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маслихата от 23 декабря 2014 года № 1083/32</w:t>
                  </w:r>
                </w:p>
              </w:tc>
            </w:tr>
          </w:tbl>
          <w:p/>
        </w:tc>
      </w:tr>
    </w:tbl>
    <w:bookmarkStart w:name="z384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 реализуемые в поселке Новодолинский на 2015 год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