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b72f" w14:textId="81cb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8 октября 2015 года № 38/9. Зарегистрировано Департаментом юстиции Карагандинской области 16 ноября 2015 года № 3497. Утратило силу постановлением акимата города Шахтинска Карагандинской области от 1 марта 2018 года № 8/06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01.03.2018 № 8/06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коммунальными государственными казенными предприятиями дошкольного воспитания 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Тлеубергенова К. 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9"/>
        <w:gridCol w:w="11841"/>
      </w:tblGrid>
      <w:tr>
        <w:trPr>
          <w:trHeight w:val="30" w:hRule="atLeast"/>
        </w:trPr>
        <w:tc>
          <w:tcPr>
            <w:tcW w:w="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38/9</w:t>
            </w:r>
          </w:p>
          <w:bookmarkEnd w:id="5"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коммунальными государственными казенными предприятиями дошкольного воспитания и образования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239"/>
        <w:gridCol w:w="3855"/>
        <w:gridCol w:w="1601"/>
        <w:gridCol w:w="2911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 (кружков)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занятий в месяц, на 1 кружок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(тенге), за 1 кружок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"Ботагоз"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"Гүлдер"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до, казахская борьба)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до, казахская борьба)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до, казахская борьба)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до, казахская борьба)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Обучение плаванию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до, казахская борьба)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"Хочу всҰ знать!" (занятия с воспитателем по авторским программам)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"БерҰзка"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"Здоровый дошкольник"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(оздоровительная гимнастика, фитбол)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"АлҰнка"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"Занимательный английский"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"Юный художник"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"Здоровый дошкольник" (оздоровительная гимнастика, фитбол, каратэ – до)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"Тілашар"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Хореография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Коррекция развития речи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"На занятиях у психолога"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Обучение плаванию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