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4795" w14:textId="77b4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3 декабря 2015 года № 46/3. Зарегистрировано Департаментом юстиции Карагандинской области 28 декабря 2015 года № 3570.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спрос и предложение на общественные работы в количестве 180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работ, размеры оплаты труда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продолжительность рабочего времени одного безработного, направленного на общественные работы – не более 40 часов в неделю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 Карагандинской области от 15.02.2016 № 4/1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Шахтинска Тлеубергенова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3.12.2015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062"/>
        <w:gridCol w:w="767"/>
        <w:gridCol w:w="4500"/>
        <w:gridCol w:w="316"/>
        <w:gridCol w:w="1783"/>
        <w:gridCol w:w="1219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месяц. Благоустройство и уборка закрепленной территории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доставка документов не менее 100 документов в месяц.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закрепленной территории не менее 1300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закрепленной территории не менее 1300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транспорта, автомобильных дорог и жилищной инспекции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 Благоустройство и уборка закрепленной территории не менее 3000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Новодолинский" акимата города Шахтинска отдела культуры и развития языков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"Гулдер"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1500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закрепленной территории не менее 1500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"Ботагоз"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помещения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"Карлыгаш"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2000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 не менее 1500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городской суд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г. Шахтинск"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уборка закрепленной территории и помещения не менее 1800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семейного здоровья п. Шахан Коммунального государственного предприятия "Поликлиника города Шахтинск"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помещения не менее 1800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месяц. Благоустройство, уборка закрепленной территории и помещения не менее 1800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закрепленной территории не менее 1000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"Шахтинская городская ветеринарная станция акимата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города Шахтинска Департамента по чрезвычайным ситуациям Карагандинской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"Шахтинский территориальный отдел" Республиканского государственного учреждения "Департамент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Шахтинск Карагандинской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150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учреждениее "Отдел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доставка документов не менее 100 документов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 не менее 100 квадратных метров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