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9246" w14:textId="e829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V созыва Шахтинского городского маслихата Карагандинской области от 23 декабря 2015 года № 1225/41. Зарегистрировано Департаментом юстиции Карагандинской области 11 января 2016 года № 3609. Утратило силу решением Шахтинского городского маслихата Карагандинской области от 19 сентября 2023 года № 276/5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Шахтинского городского маслихата Карагандинской области от 19.09.2023 </w:t>
      </w:r>
      <w:r>
        <w:rPr>
          <w:rFonts w:ascii="Times New Roman"/>
          <w:b w:val="false"/>
          <w:i w:val="false"/>
          <w:color w:val="00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3182, опубликовано в информационно-правовой системе "Әділет" от 15 мая 2015 года, в газете "Шахтинский вестник" № 19 от 15 мая 2015 года),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Правил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наличие среднедушевого дохода, не превышающего 0,6 кратного размера прожиточного минимума.";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"16-1. При обращении заявителя за социальной помощью на основе социального контракта проводится собеседование с гражданином.";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семьи, и выплачивается ежемесячно или единовременно за три месяца по заявлению претендента.";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"25-2.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заключившем социальный контракт активизации семьи.";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"30.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Степанович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2015 года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