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0805" w14:textId="3f20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Абайскому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Абайского района Карагандинской области от 24 февраля 2015 года № 01. Зарегистрировано Департаментом юстиции Карагандинской области 6 марта 2015 года № 3014. Утратило силу решением акима Абайского района Карагандинской области от 21 октября 2015 года N 06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Абайского района Карагандинской области от 21.10.2015 N 06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Абайского района </w:t>
      </w:r>
      <w:r>
        <w:rPr>
          <w:rFonts w:ascii="Times New Roman"/>
          <w:b/>
          <w:i w:val="false"/>
          <w:color w:val="000000"/>
          <w:sz w:val="28"/>
        </w:rPr>
        <w:t>РЕШИЛ:</w:t>
      </w:r>
      <w:r>
        <w:br/>
      </w:r>
      <w:r>
        <w:rPr>
          <w:rFonts w:ascii="Times New Roman"/>
          <w:b w:val="false"/>
          <w:i w:val="false"/>
          <w:color w:val="000000"/>
          <w:sz w:val="28"/>
        </w:rPr>
        <w:t>
      1. 
</w:t>
      </w:r>
      <w:r>
        <w:rPr>
          <w:rFonts w:ascii="Times New Roman"/>
          <w:b w:val="false"/>
          <w:i w:val="false"/>
          <w:color w:val="000000"/>
          <w:sz w:val="28"/>
        </w:rPr>
        <w:t>
Образовать избирательные участки на территории Абайского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2. 
</w:t>
      </w:r>
      <w:r>
        <w:rPr>
          <w:rFonts w:ascii="Times New Roman"/>
          <w:b w:val="false"/>
          <w:i w:val="false"/>
          <w:color w:val="000000"/>
          <w:sz w:val="28"/>
        </w:rPr>
        <w:t>
Признать утратившими силу решения акима Абайского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3. 
</w:t>
      </w:r>
      <w:r>
        <w:rPr>
          <w:rFonts w:ascii="Times New Roman"/>
          <w:b w:val="false"/>
          <w:i w:val="false"/>
          <w:color w:val="000000"/>
          <w:sz w:val="28"/>
        </w:rPr>
        <w:t>
Контроль за исполнением настоящего решения возложить на руководителя аппатара акима Абайского района Кабдуалиеву Клару Бапаровну.</w:t>
      </w:r>
      <w:r>
        <w:br/>
      </w:r>
      <w:r>
        <w:rPr>
          <w:rFonts w:ascii="Times New Roman"/>
          <w:b w:val="false"/>
          <w:i w:val="false"/>
          <w:color w:val="000000"/>
          <w:sz w:val="28"/>
        </w:rPr>
        <w:t>
      4. 
</w:t>
      </w:r>
      <w:r>
        <w:rPr>
          <w:rFonts w:ascii="Times New Roman"/>
          <w:b w:val="false"/>
          <w:i w:val="false"/>
          <w:color w:val="000000"/>
          <w:sz w:val="28"/>
        </w:rPr>
        <w:t>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Аким Абайского района</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Шайдаров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решению акима Абайского района</w:t>
            </w:r>
            <w:r>
              <w:br/>
            </w:r>
            <w:r>
              <w:rPr>
                <w:rFonts w:ascii="Times New Roman"/>
                <w:b w:val="false"/>
                <w:i w:val="false"/>
                <w:color w:val="000000"/>
                <w:sz w:val="20"/>
              </w:rPr>
              <w:t>
от 24 февраля 2015 ж. № 1</w:t>
            </w:r>
          </w:p>
          <w:bookmarkEnd w:id="2"/>
        </w:tc>
      </w:tr>
    </w:tbl>
    <w:bookmarkStart w:name="z10" w:id="3"/>
    <w:p>
      <w:pPr>
        <w:spacing w:after="0"/>
        <w:ind w:left="0"/>
        <w:jc w:val="left"/>
      </w:pPr>
      <w:r>
        <w:rPr>
          <w:rFonts w:ascii="Times New Roman"/>
          <w:b/>
          <w:i w:val="false"/>
          <w:color w:val="000000"/>
        </w:rPr>
        <w:t xml:space="preserve"> 
Перечень избирательных участков по Абайскому району</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914"/>
        <w:gridCol w:w="641"/>
        <w:gridCol w:w="986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bookmarkEnd w:id="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избирательного участка</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избирательного участка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избирательного участка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границы избирательного участка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Абайского филиала Карагандинского политехнического колледжа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Карла Маркса, 3-5</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Карла Маркса, дома N 1а, 4, 4а, 6, 6а, 8, 8а, 22, 24;</w:t>
            </w:r>
            <w:r>
              <w:br/>
            </w:r>
            <w:r>
              <w:rPr>
                <w:rFonts w:ascii="Times New Roman"/>
                <w:b w:val="false"/>
                <w:i w:val="false"/>
                <w:color w:val="000000"/>
                <w:sz w:val="20"/>
              </w:rPr>
              <w:t>
город Абай, улица Железнодорожная, дома N 2, 3, 5, 7, 9, 11, 13;</w:t>
            </w:r>
            <w:r>
              <w:br/>
            </w:r>
            <w:r>
              <w:rPr>
                <w:rFonts w:ascii="Times New Roman"/>
                <w:b w:val="false"/>
                <w:i w:val="false"/>
                <w:color w:val="000000"/>
                <w:sz w:val="20"/>
              </w:rPr>
              <w:t>
город Абай, улица Ержанова, дома N 5, 7, 9, 11, 13, 13а, 21, 23, 25, 27, 29, 31, 37, 37а, 37б, 39, 12, 12а, 20, 22, 24, 26, 28, 30, 40, 44, 45, 26а, 36, 38, 38а;</w:t>
            </w:r>
            <w:r>
              <w:br/>
            </w:r>
            <w:r>
              <w:rPr>
                <w:rFonts w:ascii="Times New Roman"/>
                <w:b w:val="false"/>
                <w:i w:val="false"/>
                <w:color w:val="000000"/>
                <w:sz w:val="20"/>
              </w:rPr>
              <w:t>
город Абай, переулок Автомобилистов, дома N 3, 5, 7, 7а, 9, 11, 13, 4, 6, 8, 10, 12, 14, 16, 18, 20, 22, 24;</w:t>
            </w:r>
            <w:r>
              <w:br/>
            </w:r>
            <w:r>
              <w:rPr>
                <w:rFonts w:ascii="Times New Roman"/>
                <w:b w:val="false"/>
                <w:i w:val="false"/>
                <w:color w:val="000000"/>
                <w:sz w:val="20"/>
              </w:rPr>
              <w:t>
город Абай, переулок Медицинский, дома N 1, 3, 5, 7, 9, 11, 13, 15, 17, 19, 21, 23, 2, 4, 6, 8, 10, 12, 14, 16, 18, 20, 22;</w:t>
            </w:r>
            <w:r>
              <w:br/>
            </w:r>
            <w:r>
              <w:rPr>
                <w:rFonts w:ascii="Times New Roman"/>
                <w:b w:val="false"/>
                <w:i w:val="false"/>
                <w:color w:val="000000"/>
                <w:sz w:val="20"/>
              </w:rPr>
              <w:t>
город Абай, улица 10 лет Независимости Республики Казахстан, дома N 10, 16, 16а, 1, 3, 5, 7, 9, 13, 15, 17, 19, 19а, 19б;</w:t>
            </w:r>
            <w:r>
              <w:br/>
            </w:r>
            <w:r>
              <w:rPr>
                <w:rFonts w:ascii="Times New Roman"/>
                <w:b w:val="false"/>
                <w:i w:val="false"/>
                <w:color w:val="000000"/>
                <w:sz w:val="20"/>
              </w:rPr>
              <w:t>
город Абай, улица Гете, дома N 4, 6, 8, 10, 12, 14, 16, 18, 20, 22, 24, 5, 7, 9, 11, 13, 15, 17, 19, 21, 23, 24а, 24б, 24в, 18а;</w:t>
            </w:r>
            <w:r>
              <w:br/>
            </w:r>
            <w:r>
              <w:rPr>
                <w:rFonts w:ascii="Times New Roman"/>
                <w:b w:val="false"/>
                <w:i w:val="false"/>
                <w:color w:val="000000"/>
                <w:sz w:val="20"/>
              </w:rPr>
              <w:t>
город Абай, улица Энгельса, дома N 2, 4, 6, 8, 10, 12, 14, 16, 18, 20;</w:t>
            </w:r>
            <w:r>
              <w:br/>
            </w:r>
            <w:r>
              <w:rPr>
                <w:rFonts w:ascii="Times New Roman"/>
                <w:b w:val="false"/>
                <w:i w:val="false"/>
                <w:color w:val="000000"/>
                <w:sz w:val="20"/>
              </w:rPr>
              <w:t>
город Абай, улица Ленина, дома N 1, 2, 3, 4, 5, 6, 7, 8, 9, 10, 11, 12, 13, 14, 15, 16, 16а, 17, 18, 18а, 19, 20, 20а, 20б, 20в;</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школы-лицея N 14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Карла Маркса, 39</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30А квартал дом N 17;</w:t>
            </w:r>
            <w:r>
              <w:br/>
            </w:r>
            <w:r>
              <w:rPr>
                <w:rFonts w:ascii="Times New Roman"/>
                <w:b w:val="false"/>
                <w:i w:val="false"/>
                <w:color w:val="000000"/>
                <w:sz w:val="20"/>
              </w:rPr>
              <w:t>
город Абай, 29А квартал, дома N 1, 2, 3;</w:t>
            </w:r>
            <w:r>
              <w:br/>
            </w:r>
            <w:r>
              <w:rPr>
                <w:rFonts w:ascii="Times New Roman"/>
                <w:b w:val="false"/>
                <w:i w:val="false"/>
                <w:color w:val="000000"/>
                <w:sz w:val="20"/>
              </w:rPr>
              <w:t>
город Абай, улица Промышленная, дома N 19, 21, 23, 25, 27, 29, 33, 35, 37, 39, 41, 43, 45, 49;</w:t>
            </w:r>
            <w:r>
              <w:br/>
            </w:r>
            <w:r>
              <w:rPr>
                <w:rFonts w:ascii="Times New Roman"/>
                <w:b w:val="false"/>
                <w:i w:val="false"/>
                <w:color w:val="000000"/>
                <w:sz w:val="20"/>
              </w:rPr>
              <w:t>
город Абай, улица Степная, дом N 7;</w:t>
            </w:r>
            <w:r>
              <w:br/>
            </w:r>
            <w:r>
              <w:rPr>
                <w:rFonts w:ascii="Times New Roman"/>
                <w:b w:val="false"/>
                <w:i w:val="false"/>
                <w:color w:val="000000"/>
                <w:sz w:val="20"/>
              </w:rPr>
              <w:t>
город Абай, переулок 1 Строительный, дома N 3, 5, 7, 9, 11, 13, 19, 21, 23, 25, 27, 29, 4, 6, 8, 10, 12, 14, 16, 18, 20, 22, 24;</w:t>
            </w:r>
            <w:r>
              <w:br/>
            </w:r>
            <w:r>
              <w:rPr>
                <w:rFonts w:ascii="Times New Roman"/>
                <w:b w:val="false"/>
                <w:i w:val="false"/>
                <w:color w:val="000000"/>
                <w:sz w:val="20"/>
              </w:rPr>
              <w:t>
город Абай, переулок 3 Строительный, дома N 2, 4, 6, 8, 10, 12, 14, 16, 18, 20, 22, 24, 26, 28, 30, 32, 1, 3, 5, 7, 9, 11, 13, 19, 21, 23, 25, 27, 29, 31, 35, 37, 39, 41, 43, 45;</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 - гимназии N 10</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2 микрорайон, 35а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2 микрорайон, дома N 2, 3, 4, 27, 28, 30;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 - гимназии N 10</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2 микрорайон, 35а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2 микрорайон, дома N 1а, 5, 6, 8, 9, 11;</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музыкальной школы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Карла Маркса, 43</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Промышленная, дома N 22, 26, 26а, 28, 28а;</w:t>
            </w:r>
            <w:r>
              <w:br/>
            </w:r>
            <w:r>
              <w:rPr>
                <w:rFonts w:ascii="Times New Roman"/>
                <w:b w:val="false"/>
                <w:i w:val="false"/>
                <w:color w:val="000000"/>
                <w:sz w:val="20"/>
              </w:rPr>
              <w:t>
город Абай, проспект Победы, дома N 2, 2а, 2б, 4, 6, 8;</w:t>
            </w:r>
            <w:r>
              <w:br/>
            </w:r>
            <w:r>
              <w:rPr>
                <w:rFonts w:ascii="Times New Roman"/>
                <w:b w:val="false"/>
                <w:i w:val="false"/>
                <w:color w:val="000000"/>
                <w:sz w:val="20"/>
              </w:rPr>
              <w:t>
город Абай, улица Абая, дома N 56, 58;</w:t>
            </w:r>
            <w:r>
              <w:br/>
            </w:r>
            <w:r>
              <w:rPr>
                <w:rFonts w:ascii="Times New Roman"/>
                <w:b w:val="false"/>
                <w:i w:val="false"/>
                <w:color w:val="000000"/>
                <w:sz w:val="20"/>
              </w:rPr>
              <w:t>
город Абай, улица Калинина, дома N 25, 27;</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средней школы N 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3 микрорайон, дом 43</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3 микрорайон, дома N 1, 2, 3, 4, 5, 6, 7;</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средней школы N 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3 микрорайон, дом 43</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3 микрорайон, дома N 37, 38, 39, 40, 41;</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бывшей средней школы N 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3 микрорайон, дом 43</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3 микрорайон, дома N 8, 9, 10, 11, 12, 15;</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общеобразовательной школы N 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переулок Гагарина,10а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Калинина, дома N 33, 35, 39;</w:t>
            </w:r>
            <w:r>
              <w:br/>
            </w:r>
            <w:r>
              <w:rPr>
                <w:rFonts w:ascii="Times New Roman"/>
                <w:b w:val="false"/>
                <w:i w:val="false"/>
                <w:color w:val="000000"/>
                <w:sz w:val="20"/>
              </w:rPr>
              <w:t>
город Абай, проспект Победы, дома N 16, 16а, 16б, 18;</w:t>
            </w:r>
            <w:r>
              <w:br/>
            </w:r>
            <w:r>
              <w:rPr>
                <w:rFonts w:ascii="Times New Roman"/>
                <w:b w:val="false"/>
                <w:i w:val="false"/>
                <w:color w:val="000000"/>
                <w:sz w:val="20"/>
              </w:rPr>
              <w:t>
город Абай, улица Абая, дома N 53, 55;</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общеобразовательной школы N 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переулок Гагарина, 10а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4 микрорайон, дома N 17, 18, 19, 20, 21, 22, 10, 14, 15, 16, 35;</w:t>
            </w:r>
            <w:r>
              <w:br/>
            </w:r>
            <w:r>
              <w:rPr>
                <w:rFonts w:ascii="Times New Roman"/>
                <w:b w:val="false"/>
                <w:i w:val="false"/>
                <w:color w:val="000000"/>
                <w:sz w:val="20"/>
              </w:rPr>
              <w:t>
город Абай, улица Школьная, дома N 32, 39, 41, 43, 45, 47, 57, 59, 61, 63, 65, 67, 69, 71, 73, 75, 77, 79, 81, 83, 85, 87, 62, 60, 64, 66, 70;</w:t>
            </w:r>
            <w:r>
              <w:br/>
            </w:r>
            <w:r>
              <w:rPr>
                <w:rFonts w:ascii="Times New Roman"/>
                <w:b w:val="false"/>
                <w:i w:val="false"/>
                <w:color w:val="000000"/>
                <w:sz w:val="20"/>
              </w:rPr>
              <w:t>
город Абай, улица Шахтерская;</w:t>
            </w:r>
            <w:r>
              <w:br/>
            </w:r>
            <w:r>
              <w:rPr>
                <w:rFonts w:ascii="Times New Roman"/>
                <w:b w:val="false"/>
                <w:i w:val="false"/>
                <w:color w:val="000000"/>
                <w:sz w:val="20"/>
              </w:rPr>
              <w:t>
город Абай, улица Транспортная;</w:t>
            </w:r>
            <w:r>
              <w:br/>
            </w:r>
            <w:r>
              <w:rPr>
                <w:rFonts w:ascii="Times New Roman"/>
                <w:b w:val="false"/>
                <w:i w:val="false"/>
                <w:color w:val="000000"/>
                <w:sz w:val="20"/>
              </w:rPr>
              <w:t>
город Абай, улица Южная;</w:t>
            </w:r>
            <w:r>
              <w:br/>
            </w:r>
            <w:r>
              <w:rPr>
                <w:rFonts w:ascii="Times New Roman"/>
                <w:b w:val="false"/>
                <w:i w:val="false"/>
                <w:color w:val="000000"/>
                <w:sz w:val="20"/>
              </w:rPr>
              <w:t>
город Абай, улица Интернациональная;</w:t>
            </w:r>
            <w:r>
              <w:br/>
            </w:r>
            <w:r>
              <w:rPr>
                <w:rFonts w:ascii="Times New Roman"/>
                <w:b w:val="false"/>
                <w:i w:val="false"/>
                <w:color w:val="000000"/>
                <w:sz w:val="20"/>
              </w:rPr>
              <w:t>
город Абай, улица Байжанова;</w:t>
            </w:r>
            <w:r>
              <w:br/>
            </w:r>
            <w:r>
              <w:rPr>
                <w:rFonts w:ascii="Times New Roman"/>
                <w:b w:val="false"/>
                <w:i w:val="false"/>
                <w:color w:val="000000"/>
                <w:sz w:val="20"/>
              </w:rPr>
              <w:t>
город Абай, улица Автомобилистов;</w:t>
            </w:r>
            <w:r>
              <w:br/>
            </w:r>
            <w:r>
              <w:rPr>
                <w:rFonts w:ascii="Times New Roman"/>
                <w:b w:val="false"/>
                <w:i w:val="false"/>
                <w:color w:val="000000"/>
                <w:sz w:val="20"/>
              </w:rPr>
              <w:t>
город Абай, улица Таттимбета;</w:t>
            </w:r>
            <w:r>
              <w:br/>
            </w:r>
            <w:r>
              <w:rPr>
                <w:rFonts w:ascii="Times New Roman"/>
                <w:b w:val="false"/>
                <w:i w:val="false"/>
                <w:color w:val="000000"/>
                <w:sz w:val="20"/>
              </w:rPr>
              <w:t>
город Абай, переулок Энтузиастов;</w:t>
            </w:r>
            <w:r>
              <w:br/>
            </w:r>
            <w:r>
              <w:rPr>
                <w:rFonts w:ascii="Times New Roman"/>
                <w:b w:val="false"/>
                <w:i w:val="false"/>
                <w:color w:val="000000"/>
                <w:sz w:val="20"/>
              </w:rPr>
              <w:t>
город Абай, Зональная подстанция, дом 2;</w:t>
            </w:r>
            <w:r>
              <w:br/>
            </w:r>
            <w:r>
              <w:rPr>
                <w:rFonts w:ascii="Times New Roman"/>
                <w:b w:val="false"/>
                <w:i w:val="false"/>
                <w:color w:val="000000"/>
                <w:sz w:val="20"/>
              </w:rPr>
              <w:t>
город Абай, улица Юбилейная, дома N 2, 5, 6, 7, 4;</w:t>
            </w:r>
            <w:r>
              <w:br/>
            </w:r>
            <w:r>
              <w:rPr>
                <w:rFonts w:ascii="Times New Roman"/>
                <w:b w:val="false"/>
                <w:i w:val="false"/>
                <w:color w:val="000000"/>
                <w:sz w:val="20"/>
              </w:rPr>
              <w:t>
город Абай, улица Абая, дома N 33, 35, 37, 39, 41, 43;</w:t>
            </w:r>
            <w:r>
              <w:br/>
            </w:r>
            <w:r>
              <w:rPr>
                <w:rFonts w:ascii="Times New Roman"/>
                <w:b w:val="false"/>
                <w:i w:val="false"/>
                <w:color w:val="000000"/>
                <w:sz w:val="20"/>
              </w:rPr>
              <w:t>
город Абай, улица Калинина, дома N 41, 43, 45, 47, 49, 51, 48, 50, 52, 54, 56, 58, 60, 62, 64, 66, 68, 70, 72, 74, 76, 78, 78а, 80, 80а, 82, 84, 86, 88, 90, 92, 94, 96, 98, 100, 101, 102, 103, 104, 105, 106, 107, 108, 109, 110, 111, 112, 113, 114, 116, 118, 120, 122, 126, 128, 130, 132, 134, 136, 138;</w:t>
            </w:r>
            <w:r>
              <w:br/>
            </w:r>
            <w:r>
              <w:rPr>
                <w:rFonts w:ascii="Times New Roman"/>
                <w:b w:val="false"/>
                <w:i w:val="false"/>
                <w:color w:val="000000"/>
                <w:sz w:val="20"/>
              </w:rPr>
              <w:t>
город Абай, улица Коммунальная, дома N 1, 3, 5, 7, 9, 11, 13, 15, 17, 19, 21, 23, 25, 27, 29, 31, 33, 35, 37, 39, 41, 43, 45, 47, 49, 51, 53, 55, 61, 63, 65, 67, 69, 71, 73, 75, 77, 79, 81, 83, 85, 87, 89, 91, 93, 95, 97, 99, 2, 4, 6, 8, 10, 12, 14, 16, 18, 20, 22, 24, 26, 28, 30, 32, 34, 36, 38, 40, 42, 44, 46, 48, 50, 52, 54, 56, 58, 60, 62, 64, 66, 68, 70, 72, 74, 76;</w:t>
            </w:r>
            <w:r>
              <w:br/>
            </w:r>
            <w:r>
              <w:rPr>
                <w:rFonts w:ascii="Times New Roman"/>
                <w:b w:val="false"/>
                <w:i w:val="false"/>
                <w:color w:val="000000"/>
                <w:sz w:val="20"/>
              </w:rPr>
              <w:t>
город Абай, улица Гагарина, дома N 1, 3, 5, 7, 9, 11, 13, 15, 17, 19, 21, 23, 25, 27, 29, 31, 33, 35, 37, 39, 41, 43, 45, 20, 22, 24, 26;</w:t>
            </w:r>
            <w:r>
              <w:br/>
            </w:r>
            <w:r>
              <w:rPr>
                <w:rFonts w:ascii="Times New Roman"/>
                <w:b w:val="false"/>
                <w:i w:val="false"/>
                <w:color w:val="000000"/>
                <w:sz w:val="20"/>
              </w:rPr>
              <w:t>
город Абай, переулок Стадионный, дома N 1, 3, 5, 7, 9, 11, 13, 15, 15а, 17, 19, 21, 23, 25, 27, 29, 31, 33, 35, 37, 39, 2, 4, 6, 8, 10, 12, 14, 16, 18, 20, 22, 24, 26, 28, 30, 32, 34, 36, 38, 40, 42, 44, 18а;</w:t>
            </w:r>
            <w:r>
              <w:br/>
            </w:r>
            <w:r>
              <w:rPr>
                <w:rFonts w:ascii="Times New Roman"/>
                <w:b w:val="false"/>
                <w:i w:val="false"/>
                <w:color w:val="000000"/>
                <w:sz w:val="20"/>
              </w:rPr>
              <w:t>
город Абай, улица Курчатова, дом N 16;</w:t>
            </w:r>
            <w:r>
              <w:br/>
            </w:r>
            <w:r>
              <w:rPr>
                <w:rFonts w:ascii="Times New Roman"/>
                <w:b w:val="false"/>
                <w:i w:val="false"/>
                <w:color w:val="000000"/>
                <w:sz w:val="20"/>
              </w:rPr>
              <w:t>
город Абай, переулок Железнодорожный, дома N 1, 1а, 2, 3, 4, 5, 7;</w:t>
            </w:r>
            <w:r>
              <w:br/>
            </w:r>
            <w:r>
              <w:rPr>
                <w:rFonts w:ascii="Times New Roman"/>
                <w:b w:val="false"/>
                <w:i w:val="false"/>
                <w:color w:val="000000"/>
                <w:sz w:val="20"/>
              </w:rPr>
              <w:t>
город Абай, переулок Гагарина;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школы-лицея N 14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Карла Маркса, 39</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Энгельса, дома N 1, 2, 3, 5, 7, 9, 11, 13, 13а, 15, 17, 19, 21, 23;</w:t>
            </w:r>
            <w:r>
              <w:br/>
            </w:r>
            <w:r>
              <w:rPr>
                <w:rFonts w:ascii="Times New Roman"/>
                <w:b w:val="false"/>
                <w:i w:val="false"/>
                <w:color w:val="000000"/>
                <w:sz w:val="20"/>
              </w:rPr>
              <w:t>
город Абай, улица Промышленная, дома N 51, 53, 55, 57, 59, 61, 63;</w:t>
            </w:r>
            <w:r>
              <w:br/>
            </w:r>
            <w:r>
              <w:rPr>
                <w:rFonts w:ascii="Times New Roman"/>
                <w:b w:val="false"/>
                <w:i w:val="false"/>
                <w:color w:val="000000"/>
                <w:sz w:val="20"/>
              </w:rPr>
              <w:t>
город Абай, улица Ержанова, дома N 45, 45а, 47, 47а, 49, 49а, 51, 51а, 53, 53а, 55, 55а, 48а, 48б, 48, 50;</w:t>
            </w:r>
            <w:r>
              <w:br/>
            </w:r>
            <w:r>
              <w:rPr>
                <w:rFonts w:ascii="Times New Roman"/>
                <w:b w:val="false"/>
                <w:i w:val="false"/>
                <w:color w:val="000000"/>
                <w:sz w:val="20"/>
              </w:rPr>
              <w:t>
город Абай, переулок 4 Cтроительный, дома N 1, 3, 5, 7, 9, 11, 13, 19, 21, 23, 25, 27, 29, 31, 2, 4, 6, 8, 10, 12, 14, 16, 18, 20, 22, 24, 26, 28, 30, 32;</w:t>
            </w:r>
            <w:r>
              <w:br/>
            </w:r>
            <w:r>
              <w:rPr>
                <w:rFonts w:ascii="Times New Roman"/>
                <w:b w:val="false"/>
                <w:i w:val="false"/>
                <w:color w:val="000000"/>
                <w:sz w:val="20"/>
              </w:rPr>
              <w:t>
город Абай, переулок Калинина, дома N 2, 3, 4, 6, 8, 10, 12, 14, 16, 18, 20, 22;</w:t>
            </w:r>
            <w:r>
              <w:br/>
            </w:r>
            <w:r>
              <w:rPr>
                <w:rFonts w:ascii="Times New Roman"/>
                <w:b w:val="false"/>
                <w:i w:val="false"/>
                <w:color w:val="000000"/>
                <w:sz w:val="20"/>
              </w:rPr>
              <w:t>
город Абай, переулок Горняков, дома N 1, 3, 5, 7, 9, 11, 13, 15, 17, 19, 21, 23, 25, 27, 29, 31, 35, 37;</w:t>
            </w:r>
            <w:r>
              <w:br/>
            </w:r>
            <w:r>
              <w:rPr>
                <w:rFonts w:ascii="Times New Roman"/>
                <w:b w:val="false"/>
                <w:i w:val="false"/>
                <w:color w:val="000000"/>
                <w:sz w:val="20"/>
              </w:rPr>
              <w:t>
город Абай, улица Калинина, дома N 1, 3, 5, 7, 9, 11, 13, 15, 17, 19, 21, 2, 4, 6, 8, 10, 12, 14, 16, 18, 20, 22, 24, 26, 28, 30, 32, 34, 36, 38;</w:t>
            </w:r>
            <w:r>
              <w:br/>
            </w:r>
            <w:r>
              <w:rPr>
                <w:rFonts w:ascii="Times New Roman"/>
                <w:b w:val="false"/>
                <w:i w:val="false"/>
                <w:color w:val="000000"/>
                <w:sz w:val="20"/>
              </w:rPr>
              <w:t>
город Абай, улица Карла Маркса, дома N 26, 28, 30, 31, 33, 35, 37;</w:t>
            </w:r>
            <w:r>
              <w:br/>
            </w:r>
            <w:r>
              <w:rPr>
                <w:rFonts w:ascii="Times New Roman"/>
                <w:b w:val="false"/>
                <w:i w:val="false"/>
                <w:color w:val="000000"/>
                <w:sz w:val="20"/>
              </w:rPr>
              <w:t>
город Абай, переулок Горняков, дома N 2, 4, 6, 8, 10, 12, 14, 16, 18, 20;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детско - юношеской спортивной школы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Ленина, дом 46</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Калинина, дома N 40, 44;</w:t>
            </w:r>
            <w:r>
              <w:br/>
            </w:r>
            <w:r>
              <w:rPr>
                <w:rFonts w:ascii="Times New Roman"/>
                <w:b w:val="false"/>
                <w:i w:val="false"/>
                <w:color w:val="000000"/>
                <w:sz w:val="20"/>
              </w:rPr>
              <w:t>
город Абай, улица Абая, дома N 46, 48, 50, 52;</w:t>
            </w:r>
            <w:r>
              <w:br/>
            </w:r>
            <w:r>
              <w:rPr>
                <w:rFonts w:ascii="Times New Roman"/>
                <w:b w:val="false"/>
                <w:i w:val="false"/>
                <w:color w:val="000000"/>
                <w:sz w:val="20"/>
              </w:rPr>
              <w:t>
город Абай, улица Энгельса, дома N 25, 27, 33, 35, 37;</w:t>
            </w:r>
            <w:r>
              <w:br/>
            </w:r>
            <w:r>
              <w:rPr>
                <w:rFonts w:ascii="Times New Roman"/>
                <w:b w:val="false"/>
                <w:i w:val="false"/>
                <w:color w:val="000000"/>
                <w:sz w:val="20"/>
              </w:rPr>
              <w:t>
город Абай, улица Гагарина, дома N 4, 4а, 6, 6а, 8, 8а, 10, 12;</w:t>
            </w:r>
            <w:r>
              <w:br/>
            </w:r>
            <w:r>
              <w:rPr>
                <w:rFonts w:ascii="Times New Roman"/>
                <w:b w:val="false"/>
                <w:i w:val="false"/>
                <w:color w:val="000000"/>
                <w:sz w:val="20"/>
              </w:rPr>
              <w:t>
город Абай, улица Энгельса, дома N 34, 36, 38, 40;</w:t>
            </w:r>
            <w:r>
              <w:br/>
            </w:r>
            <w:r>
              <w:rPr>
                <w:rFonts w:ascii="Times New Roman"/>
                <w:b w:val="false"/>
                <w:i w:val="false"/>
                <w:color w:val="000000"/>
                <w:sz w:val="20"/>
              </w:rPr>
              <w:t>
город Абай, улица Абая, дома N 25, 27, 29;</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районного дома культуры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дом 23а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Карла Маркса, дома N 23, 23а, 25, 27;</w:t>
            </w:r>
            <w:r>
              <w:br/>
            </w:r>
            <w:r>
              <w:rPr>
                <w:rFonts w:ascii="Times New Roman"/>
                <w:b w:val="false"/>
                <w:i w:val="false"/>
                <w:color w:val="000000"/>
                <w:sz w:val="20"/>
              </w:rPr>
              <w:t>
город Абай, улица Энгельса, дома N 22, 24, 26, 28, 30, 32, 22а, 24а, 28а, 30а;</w:t>
            </w:r>
            <w:r>
              <w:br/>
            </w:r>
            <w:r>
              <w:rPr>
                <w:rFonts w:ascii="Times New Roman"/>
                <w:b w:val="false"/>
                <w:i w:val="false"/>
                <w:color w:val="000000"/>
                <w:sz w:val="20"/>
              </w:rPr>
              <w:t>
город Абай, улица Ауэзова, дома N 25, 27, 29, 31, 33, 26, 28, 32, 34;</w:t>
            </w:r>
            <w:r>
              <w:br/>
            </w:r>
            <w:r>
              <w:rPr>
                <w:rFonts w:ascii="Times New Roman"/>
                <w:b w:val="false"/>
                <w:i w:val="false"/>
                <w:color w:val="000000"/>
                <w:sz w:val="20"/>
              </w:rPr>
              <w:t>
город Абай, улица Абая, дома N 19, 21, 23, 34, 36, 40, 40а, 42, 44;</w:t>
            </w:r>
            <w:r>
              <w:br/>
            </w:r>
            <w:r>
              <w:rPr>
                <w:rFonts w:ascii="Times New Roman"/>
                <w:b w:val="false"/>
                <w:i w:val="false"/>
                <w:color w:val="000000"/>
                <w:sz w:val="20"/>
              </w:rPr>
              <w:t>
город Абай, улица Ленина, дома N 23, 23а, 25, 27, 29, 31, 33, 34, 35, 36, 36а, 38, 40, 40а, 44;</w:t>
            </w:r>
            <w:r>
              <w:br/>
            </w:r>
            <w:r>
              <w:rPr>
                <w:rFonts w:ascii="Times New Roman"/>
                <w:b w:val="false"/>
                <w:i w:val="false"/>
                <w:color w:val="000000"/>
                <w:sz w:val="20"/>
              </w:rPr>
              <w:t>
город Абай, улица Курчатова, дома N 2, 4, 6, 8, 10;</w:t>
            </w:r>
            <w:r>
              <w:br/>
            </w:r>
            <w:r>
              <w:rPr>
                <w:rFonts w:ascii="Times New Roman"/>
                <w:b w:val="false"/>
                <w:i w:val="false"/>
                <w:color w:val="000000"/>
                <w:sz w:val="20"/>
              </w:rPr>
              <w:t>
город Абай, улица 10 лет Независимости Республики Казахстан, дома N 37, 39;</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управления государственного санитарно-эпидемиологического надзора по Абайскому району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Гете, дом 26</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Карла Маркса, дома N 1, 9, 11, 13, 13а, 13б, 15, 17, 17а, 19, 15а;</w:t>
            </w:r>
            <w:r>
              <w:br/>
            </w:r>
            <w:r>
              <w:rPr>
                <w:rFonts w:ascii="Times New Roman"/>
                <w:b w:val="false"/>
                <w:i w:val="false"/>
                <w:color w:val="000000"/>
                <w:sz w:val="20"/>
              </w:rPr>
              <w:t>
город Абай, улица 10 лет Независимости Республики Казахстан, дома N 18, 20, 24, 26, 27а, 30, 32, 21, 23, 23а, 25, 27, 27а, 29, 31, 31а, 33, 35;</w:t>
            </w:r>
            <w:r>
              <w:br/>
            </w:r>
            <w:r>
              <w:rPr>
                <w:rFonts w:ascii="Times New Roman"/>
                <w:b w:val="false"/>
                <w:i w:val="false"/>
                <w:color w:val="000000"/>
                <w:sz w:val="20"/>
              </w:rPr>
              <w:t>
город Абай, улица Ауэзова, дома N 1, 3, 5, 5а, 7, 9, 13, 15, 16, 17, 17а, 21, 23, 21, 23, 2, 4, 6, 10, 12, 18, 20, 24;</w:t>
            </w:r>
            <w:r>
              <w:br/>
            </w:r>
            <w:r>
              <w:rPr>
                <w:rFonts w:ascii="Times New Roman"/>
                <w:b w:val="false"/>
                <w:i w:val="false"/>
                <w:color w:val="000000"/>
                <w:sz w:val="20"/>
              </w:rPr>
              <w:t>
город Абай, улица Ленина, дома N 24, 26, 26а, 28, 28а, 30, 30а, 32, 34;</w:t>
            </w:r>
            <w:r>
              <w:br/>
            </w:r>
            <w:r>
              <w:rPr>
                <w:rFonts w:ascii="Times New Roman"/>
                <w:b w:val="false"/>
                <w:i w:val="false"/>
                <w:color w:val="000000"/>
                <w:sz w:val="20"/>
              </w:rPr>
              <w:t>
город Абай, улица Абая, дома N 16, 18, 20, 22, 24, 30, 32, 38;</w:t>
            </w:r>
            <w:r>
              <w:br/>
            </w:r>
            <w:r>
              <w:rPr>
                <w:rFonts w:ascii="Times New Roman"/>
                <w:b w:val="false"/>
                <w:i w:val="false"/>
                <w:color w:val="000000"/>
                <w:sz w:val="20"/>
              </w:rPr>
              <w:t>
город Абай, переулок Центральный, дома N 1, 3, 5, 7, 9, 11, 13, 15, 17, 19, 21, 23, 25, 29, 31, 33, 35, 37, 43, 45, 47, 49, 51, 53, 2, 4, 6, 8, 10, 12, 14, 16, 18, 20, 22, 26, 28, 30, 32, 34, 36, 38, 42, 44, 46;</w:t>
            </w:r>
            <w:r>
              <w:br/>
            </w:r>
            <w:r>
              <w:rPr>
                <w:rFonts w:ascii="Times New Roman"/>
                <w:b w:val="false"/>
                <w:i w:val="false"/>
                <w:color w:val="000000"/>
                <w:sz w:val="20"/>
              </w:rPr>
              <w:t>
город Абай, улица Гете, дома N 27, 29, 31, 33, 35, 37, 39, 41, 43, 45, 47, 49;</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общеобразовательной школы N 12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Школьная, 12</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Железнодорожная, дома N 4, 6, 8, 10, 14, 16, 18, 20, 22, 24, 26, 30, 32, 34, 36, 38, 40, 42, 44, 46, 48, 31, 33, 35, 37, 39, 41, 89, 91, 93, 95, 97, 99, 101, 103, 43, 45, 47, 49, 51, 53, 55, 57, 59, 61, 63, 65, 67, 69, 71, 73, 75, 77, 79, 81, 83, 85, 87, 105, 111, 113, 115, 117, 119, 121, 123, 125, 127, 129, 131, 133, 135, 137, 139, 141, 143, 145, 147, 149, 151, 153, 155, 157, 159, 160, 161, 163, 165, 167, 169, 171, 173, 175, 177, 179, 180, 181, 183, 185, 187, 189, 50, 52, 54, 56, 58, 60, 62;</w:t>
            </w:r>
            <w:r>
              <w:br/>
            </w:r>
            <w:r>
              <w:rPr>
                <w:rFonts w:ascii="Times New Roman"/>
                <w:b w:val="false"/>
                <w:i w:val="false"/>
                <w:color w:val="000000"/>
                <w:sz w:val="20"/>
              </w:rPr>
              <w:t>
город Абай, улица Абая, дома N 6, 8, 10, 12, 3, 5, 7, 9, 11, 13;</w:t>
            </w:r>
            <w:r>
              <w:br/>
            </w:r>
            <w:r>
              <w:rPr>
                <w:rFonts w:ascii="Times New Roman"/>
                <w:b w:val="false"/>
                <w:i w:val="false"/>
                <w:color w:val="000000"/>
                <w:sz w:val="20"/>
              </w:rPr>
              <w:t>
город Абай, переулок Первомайский, дома N 3, 5, 7, 8, 9, 11, 13, 2, 4, 4а;</w:t>
            </w:r>
            <w:r>
              <w:br/>
            </w:r>
            <w:r>
              <w:rPr>
                <w:rFonts w:ascii="Times New Roman"/>
                <w:b w:val="false"/>
                <w:i w:val="false"/>
                <w:color w:val="000000"/>
                <w:sz w:val="20"/>
              </w:rPr>
              <w:t>
город Абай, улица 10 лет Независимости Республики Казахстан, дома N 38, 40, 42, 44, 46, 48, 43, 45, 47, 49, 51, 53, 55, 57;</w:t>
            </w:r>
            <w:r>
              <w:br/>
            </w:r>
            <w:r>
              <w:rPr>
                <w:rFonts w:ascii="Times New Roman"/>
                <w:b w:val="false"/>
                <w:i w:val="false"/>
                <w:color w:val="000000"/>
                <w:sz w:val="20"/>
              </w:rPr>
              <w:t>
город Абай, улица Гете, дома N 30, 32, 34, 36, 38, 51, 53, 55, 57, 59;</w:t>
            </w:r>
            <w:r>
              <w:br/>
            </w:r>
            <w:r>
              <w:rPr>
                <w:rFonts w:ascii="Times New Roman"/>
                <w:b w:val="false"/>
                <w:i w:val="false"/>
                <w:color w:val="000000"/>
                <w:sz w:val="20"/>
              </w:rPr>
              <w:t>
город Абай, улица Школьная, дома N 1, 3, 4, 5, 5а, 6а, 7а, 8, 11, 15, 21, 21а, 23а, 23б, 20, 22, 24, 25, 26, 28, 30, 24а, 26а, 27, 29, 31, 33, 34, 35, 37, 36, 38, 40, 40а, 42, 44, 46, 48, 49, 51, 53, 55;</w:t>
            </w:r>
            <w:r>
              <w:br/>
            </w:r>
            <w:r>
              <w:rPr>
                <w:rFonts w:ascii="Times New Roman"/>
                <w:b w:val="false"/>
                <w:i w:val="false"/>
                <w:color w:val="000000"/>
                <w:sz w:val="20"/>
              </w:rPr>
              <w:t>
город Абай, переулок Школьный, дома N 2, 4, 6, 8, 10, 12, 14, 16, 18, 20, 22, 24, 1, 3, 5, 7, 9, 11, 13, 15, 17, 19, 21, 23, 25, 27, 29, 31, 33, 35, 37, 39, 41, 43, 45, 47;</w:t>
            </w:r>
            <w:r>
              <w:br/>
            </w:r>
            <w:r>
              <w:rPr>
                <w:rFonts w:ascii="Times New Roman"/>
                <w:b w:val="false"/>
                <w:i w:val="false"/>
                <w:color w:val="000000"/>
                <w:sz w:val="20"/>
              </w:rPr>
              <w:t>
город Абай, улица Ленина, дома N 41, 43, 45, 47, 49, 51, 53, 55, 57, 50, 52, 54, 56, 57, 58, 60, 62, 64;</w:t>
            </w:r>
            <w:r>
              <w:br/>
            </w:r>
            <w:r>
              <w:rPr>
                <w:rFonts w:ascii="Times New Roman"/>
                <w:b w:val="false"/>
                <w:i w:val="false"/>
                <w:color w:val="000000"/>
                <w:sz w:val="20"/>
              </w:rPr>
              <w:t>
город Абай, улица Курчатова, дома N 1, 3, 5, 7, 9, 11, 13, 15, 15а, 17, 19, 21, 23, 25, 27, 29, 31, 33, 35, 37, 39;</w:t>
            </w:r>
            <w:r>
              <w:br/>
            </w:r>
            <w:r>
              <w:rPr>
                <w:rFonts w:ascii="Times New Roman"/>
                <w:b w:val="false"/>
                <w:i w:val="false"/>
                <w:color w:val="000000"/>
                <w:sz w:val="20"/>
              </w:rPr>
              <w:t>
город Абай, переулок 1 Школьный, дома N 1, 3, 5, 7, 9, 11, 13, 15, 17, 19, 21, 23, 25, 27, 29, 31, 33, 35, 37, 39, 41, 43, 45, 4, 6, 8, 10, 12, 14, 16, 20, 22;</w:t>
            </w:r>
            <w:r>
              <w:br/>
            </w:r>
            <w:r>
              <w:rPr>
                <w:rFonts w:ascii="Times New Roman"/>
                <w:b w:val="false"/>
                <w:i w:val="false"/>
                <w:color w:val="000000"/>
                <w:sz w:val="20"/>
              </w:rPr>
              <w:t>
город Абай, улица Энгельса, дома N 44, 46, 48, 50, 52, 54, 56, 58, 60, 39, 41, 43, 45, 47, 49, 51, 53, 55, 57, 59;</w:t>
            </w:r>
            <w:r>
              <w:br/>
            </w:r>
            <w:r>
              <w:rPr>
                <w:rFonts w:ascii="Times New Roman"/>
                <w:b w:val="false"/>
                <w:i w:val="false"/>
                <w:color w:val="000000"/>
                <w:sz w:val="20"/>
              </w:rPr>
              <w:t>
город Абай, переулок Угольный, дома N 1, 3, 5, 7, 9, 11, 13, 15, 2, 4, 6, 8, 10, 12, 14, 16, 18, 20;</w:t>
            </w:r>
            <w:r>
              <w:br/>
            </w:r>
            <w:r>
              <w:rPr>
                <w:rFonts w:ascii="Times New Roman"/>
                <w:b w:val="false"/>
                <w:i w:val="false"/>
                <w:color w:val="000000"/>
                <w:sz w:val="20"/>
              </w:rPr>
              <w:t>
город Абай, переулок 2 Школьный, дома N 1, 3, 5, 7, 9, 11, 2, 4, 6, 8, 10, 12, 14, 16, 18, 20, 22, 24;</w:t>
            </w:r>
            <w:r>
              <w:br/>
            </w:r>
            <w:r>
              <w:rPr>
                <w:rFonts w:ascii="Times New Roman"/>
                <w:b w:val="false"/>
                <w:i w:val="false"/>
                <w:color w:val="000000"/>
                <w:sz w:val="20"/>
              </w:rPr>
              <w:t>
город Абай, улица Межквартальная, дома N 1, 3, 5, 7, 9, 11, 13, 15, 17, 19, 2, 4, 6, 8, 10, 12, 14, 16, 18, 20, 22;</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N 8 поселка Кзыл</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Кзыл</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Кзыл и поселок Восточный;</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N 4 поселка Вольный</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Вольный</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Вольный и дома у шахты "Абайская";</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 6 поселка Караган</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Караган</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Новый Караган, поселок Северный Караган, поселок Южный Караган и дома бывшей шахты N 2;</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 15 поселка Карабас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Карабас</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Карабас: улица Рабочая, улица Садовая, улица Зеленая, улица Мира, улица Дзержинского, улица Нагорная, улица Линейная, улица Джамбула, улица Пролетарская, улица Молодежная, улица Советская, улица Строительная, улица Степная, дом N 1, улица Вокзальная, 35 объект, улица Железнодорожная;</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поселка Карабас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Карабас</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Карабас: улица Интернациональная, улица Парковая, улица Почтовая, улица Кирова, улица Песчаная, улица Школьная, улица Заводская, улица Октябрьская, улица Трансформаторная, улица Новая, Разъезд N 746;</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Коммунального государственного казенного предприятия "Центральная больница города Абая"</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Промышленная, дом 77</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Коммунальное государственное казенное предприятие "Центральная больница города Абая";</w:t>
            </w:r>
            <w:r>
              <w:br/>
            </w:r>
            <w:r>
              <w:rPr>
                <w:rFonts w:ascii="Times New Roman"/>
                <w:b w:val="false"/>
                <w:i w:val="false"/>
                <w:color w:val="000000"/>
                <w:sz w:val="20"/>
              </w:rPr>
              <w:t>
город Абай, Центр реабилитации одиноких инвалидов и пенсионеров;</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воинская часть 6505 поселка Карабас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воинская часть 6505 поселка Карабас</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воинская часть 6505 поселка Карабас и 7 рота поселка Северный Караган;</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дома культуры "Энергетик"</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Казыбек би, дом 5</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Сары-Арка, дома N 25, 27, 29, 31, 33, 35, 39;</w:t>
            </w:r>
            <w:r>
              <w:br/>
            </w:r>
            <w:r>
              <w:rPr>
                <w:rFonts w:ascii="Times New Roman"/>
                <w:b w:val="false"/>
                <w:i w:val="false"/>
                <w:color w:val="000000"/>
                <w:sz w:val="20"/>
              </w:rPr>
              <w:t>
поселок Топар, улица Казыбек би, дома N 2, 4, 6, 8, 10, 12, 14, 16, 18, 18а, 20, 22, 24;</w:t>
            </w:r>
            <w:r>
              <w:br/>
            </w:r>
            <w:r>
              <w:rPr>
                <w:rFonts w:ascii="Times New Roman"/>
                <w:b w:val="false"/>
                <w:i w:val="false"/>
                <w:color w:val="000000"/>
                <w:sz w:val="20"/>
              </w:rPr>
              <w:t>
поселок Топар, улица Бульвар Юности, дома N 1, 2, 3, 4, 5, 6, 7, 8, 9, 10, 11, 12;</w:t>
            </w:r>
            <w:r>
              <w:br/>
            </w:r>
            <w:r>
              <w:rPr>
                <w:rFonts w:ascii="Times New Roman"/>
                <w:b w:val="false"/>
                <w:i w:val="false"/>
                <w:color w:val="000000"/>
                <w:sz w:val="20"/>
              </w:rPr>
              <w:t>
поселок Топар, улица Гагарина, дома N 1, 3, 5, 7, 9, 11, 13, 15, 15а, 17, 19, 21;</w:t>
            </w:r>
            <w:r>
              <w:br/>
            </w:r>
            <w:r>
              <w:rPr>
                <w:rFonts w:ascii="Times New Roman"/>
                <w:b w:val="false"/>
                <w:i w:val="false"/>
                <w:color w:val="000000"/>
                <w:sz w:val="20"/>
              </w:rPr>
              <w:t>
поселок Топар, улица Молодежная, дома N 2, 4, 6, 8, 10;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школы имени Бауржана Момышулы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Казыбек би, дом 12</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Бульвар Мира, дома N 13;</w:t>
            </w:r>
            <w:r>
              <w:br/>
            </w:r>
            <w:r>
              <w:rPr>
                <w:rFonts w:ascii="Times New Roman"/>
                <w:b w:val="false"/>
                <w:i w:val="false"/>
                <w:color w:val="000000"/>
                <w:sz w:val="20"/>
              </w:rPr>
              <w:t>
поселок Топар, улица Молодежная, дома N 3, 5, 7, 9, 11, 13, 2б, 2в, 2г;</w:t>
            </w:r>
            <w:r>
              <w:br/>
            </w:r>
            <w:r>
              <w:rPr>
                <w:rFonts w:ascii="Times New Roman"/>
                <w:b w:val="false"/>
                <w:i w:val="false"/>
                <w:color w:val="000000"/>
                <w:sz w:val="20"/>
              </w:rPr>
              <w:t>
поселок Топар, переулок Гиппократа, дома N 7а, 7;</w:t>
            </w:r>
            <w:r>
              <w:br/>
            </w:r>
            <w:r>
              <w:rPr>
                <w:rFonts w:ascii="Times New Roman"/>
                <w:b w:val="false"/>
                <w:i w:val="false"/>
                <w:color w:val="000000"/>
                <w:sz w:val="20"/>
              </w:rPr>
              <w:t>
поселок Топар, улица Ленина, дома N 16, 18, 20, 22, 24, 26;</w:t>
            </w:r>
            <w:r>
              <w:br/>
            </w:r>
            <w:r>
              <w:rPr>
                <w:rFonts w:ascii="Times New Roman"/>
                <w:b w:val="false"/>
                <w:i w:val="false"/>
                <w:color w:val="000000"/>
                <w:sz w:val="20"/>
              </w:rPr>
              <w:t>
поселок Топар, улица Пономарева, дома N 15, 21;</w:t>
            </w:r>
            <w:r>
              <w:br/>
            </w:r>
            <w:r>
              <w:rPr>
                <w:rFonts w:ascii="Times New Roman"/>
                <w:b w:val="false"/>
                <w:i w:val="false"/>
                <w:color w:val="000000"/>
                <w:sz w:val="20"/>
              </w:rPr>
              <w:t>
поселок Топар, улица Казыбек би, дома N 11, 28, 30;</w:t>
            </w:r>
            <w:r>
              <w:br/>
            </w:r>
            <w:r>
              <w:rPr>
                <w:rFonts w:ascii="Times New Roman"/>
                <w:b w:val="false"/>
                <w:i w:val="false"/>
                <w:color w:val="000000"/>
                <w:sz w:val="20"/>
              </w:rPr>
              <w:t>
поселок Топар, улица Николаева, дом N 8а;</w:t>
            </w:r>
            <w:r>
              <w:br/>
            </w:r>
            <w:r>
              <w:rPr>
                <w:rFonts w:ascii="Times New Roman"/>
                <w:b w:val="false"/>
                <w:i w:val="false"/>
                <w:color w:val="000000"/>
                <w:sz w:val="20"/>
              </w:rPr>
              <w:t>
поселок Топар, улица Макажанова;</w:t>
            </w:r>
            <w:r>
              <w:br/>
            </w:r>
            <w:r>
              <w:rPr>
                <w:rFonts w:ascii="Times New Roman"/>
                <w:b w:val="false"/>
                <w:i w:val="false"/>
                <w:color w:val="000000"/>
                <w:sz w:val="20"/>
              </w:rPr>
              <w:t>
поселок Топар, улица Олимпийская;</w:t>
            </w:r>
            <w:r>
              <w:br/>
            </w:r>
            <w:r>
              <w:rPr>
                <w:rFonts w:ascii="Times New Roman"/>
                <w:b w:val="false"/>
                <w:i w:val="false"/>
                <w:color w:val="000000"/>
                <w:sz w:val="20"/>
              </w:rPr>
              <w:t>
поселок Топар, улица Дайрабаевой;</w:t>
            </w:r>
            <w:r>
              <w:br/>
            </w:r>
            <w:r>
              <w:rPr>
                <w:rFonts w:ascii="Times New Roman"/>
                <w:b w:val="false"/>
                <w:i w:val="false"/>
                <w:color w:val="000000"/>
                <w:sz w:val="20"/>
              </w:rPr>
              <w:t>
поселок Топар, улица Грибоедова;</w:t>
            </w:r>
            <w:r>
              <w:br/>
            </w:r>
            <w:r>
              <w:rPr>
                <w:rFonts w:ascii="Times New Roman"/>
                <w:b w:val="false"/>
                <w:i w:val="false"/>
                <w:color w:val="000000"/>
                <w:sz w:val="20"/>
              </w:rPr>
              <w:t>
поселок Топар, разъезд N 769;</w:t>
            </w:r>
            <w:r>
              <w:br/>
            </w:r>
            <w:r>
              <w:rPr>
                <w:rFonts w:ascii="Times New Roman"/>
                <w:b w:val="false"/>
                <w:i w:val="false"/>
                <w:color w:val="000000"/>
                <w:sz w:val="20"/>
              </w:rPr>
              <w:t>
поселок Топар, Казахмыс;</w:t>
            </w:r>
            <w:r>
              <w:br/>
            </w:r>
            <w:r>
              <w:rPr>
                <w:rFonts w:ascii="Times New Roman"/>
                <w:b w:val="false"/>
                <w:i w:val="false"/>
                <w:color w:val="000000"/>
                <w:sz w:val="20"/>
              </w:rPr>
              <w:t>
поселок Топар, улица Поповича, улица Гагарина, дом N 2;</w:t>
            </w:r>
            <w:r>
              <w:br/>
            </w:r>
            <w:r>
              <w:rPr>
                <w:rFonts w:ascii="Times New Roman"/>
                <w:b w:val="false"/>
                <w:i w:val="false"/>
                <w:color w:val="000000"/>
                <w:sz w:val="20"/>
              </w:rPr>
              <w:t>
поселок Топар, Коммунальное государственное казенное предприятие "Районное медицинское объединение Абайского района" (стационарные больные);</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школы имени Корниенко</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Сары-Арка, дом 46</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Бульвар Мира, дома N 3, 5;</w:t>
            </w:r>
            <w:r>
              <w:br/>
            </w:r>
            <w:r>
              <w:rPr>
                <w:rFonts w:ascii="Times New Roman"/>
                <w:b w:val="false"/>
                <w:i w:val="false"/>
                <w:color w:val="000000"/>
                <w:sz w:val="20"/>
              </w:rPr>
              <w:t>
поселок Топар, улица Сары-Арка, дома N 44, 48, 50, 54;</w:t>
            </w:r>
            <w:r>
              <w:br/>
            </w:r>
            <w:r>
              <w:rPr>
                <w:rFonts w:ascii="Times New Roman"/>
                <w:b w:val="false"/>
                <w:i w:val="false"/>
                <w:color w:val="000000"/>
                <w:sz w:val="20"/>
              </w:rPr>
              <w:t>
поселок Топар, улица Нуркена Абдирова, дома N 3, 5, 6, 7, 8, 9, 11, 13;</w:t>
            </w:r>
            <w:r>
              <w:br/>
            </w:r>
            <w:r>
              <w:rPr>
                <w:rFonts w:ascii="Times New Roman"/>
                <w:b w:val="false"/>
                <w:i w:val="false"/>
                <w:color w:val="000000"/>
                <w:sz w:val="20"/>
              </w:rPr>
              <w:t>
поселок Топар, переулок Садовый, дома N 2, 4;</w:t>
            </w:r>
            <w:r>
              <w:br/>
            </w:r>
            <w:r>
              <w:rPr>
                <w:rFonts w:ascii="Times New Roman"/>
                <w:b w:val="false"/>
                <w:i w:val="false"/>
                <w:color w:val="000000"/>
                <w:sz w:val="20"/>
              </w:rPr>
              <w:t>
поселок Топар, улица Гагарина, дом N 2;</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здании профессиональной школы N 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Сейфуллина, дом 7</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Сары-Арка, дома N 1, 2, 3, 4, 5, 6, 7, 8, 9, 10, 11, 12, 13, 14, 15, 16, 17, 18, 22, 24, 26;</w:t>
            </w:r>
            <w:r>
              <w:br/>
            </w:r>
            <w:r>
              <w:rPr>
                <w:rFonts w:ascii="Times New Roman"/>
                <w:b w:val="false"/>
                <w:i w:val="false"/>
                <w:color w:val="000000"/>
                <w:sz w:val="20"/>
              </w:rPr>
              <w:t>
поселок Топар, улица Ленина, дома N 1а, 3, 5, 7, 9, 13, 15;</w:t>
            </w:r>
            <w:r>
              <w:br/>
            </w:r>
            <w:r>
              <w:rPr>
                <w:rFonts w:ascii="Times New Roman"/>
                <w:b w:val="false"/>
                <w:i w:val="false"/>
                <w:color w:val="000000"/>
                <w:sz w:val="20"/>
              </w:rPr>
              <w:t>
поселок Топар, улица Пономарева, дом N 9;</w:t>
            </w:r>
            <w:r>
              <w:br/>
            </w:r>
            <w:r>
              <w:rPr>
                <w:rFonts w:ascii="Times New Roman"/>
                <w:b w:val="false"/>
                <w:i w:val="false"/>
                <w:color w:val="000000"/>
                <w:sz w:val="20"/>
              </w:rPr>
              <w:t>
поселок Топар, улица Сатпаева, дома N 2, 4, 8, 11;</w:t>
            </w:r>
            <w:r>
              <w:br/>
            </w:r>
            <w:r>
              <w:rPr>
                <w:rFonts w:ascii="Times New Roman"/>
                <w:b w:val="false"/>
                <w:i w:val="false"/>
                <w:color w:val="000000"/>
                <w:sz w:val="20"/>
              </w:rPr>
              <w:t>
поселок Топар: улица Сейфуллина, улица Северная, улица Карагандинская, улица Казахстанская, улица Тельмана, улица Энергетиков, улица Богдана Хмельницкого, улица Железнодорожная, улица Николаева, улица Абая, улица Строительная, улица Макарова, производственный дорожный участок, пожарное депо (15 квартал), улица Ульяновых, улица Щорса;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школы имени Абая Кунанбаева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Нуркена Абдирова, дом 11</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Топар, улица Нуркена Абдирова N 2, 2а, 2б, 4, 10, 12, 17;</w:t>
            </w:r>
            <w:r>
              <w:br/>
            </w:r>
            <w:r>
              <w:rPr>
                <w:rFonts w:ascii="Times New Roman"/>
                <w:b w:val="false"/>
                <w:i w:val="false"/>
                <w:color w:val="000000"/>
                <w:sz w:val="20"/>
              </w:rPr>
              <w:t>
поселок Топар, улица Бульвар Мира, дома N 2, 2а, 4, 6, 7, 9;</w:t>
            </w:r>
            <w:r>
              <w:br/>
            </w:r>
            <w:r>
              <w:rPr>
                <w:rFonts w:ascii="Times New Roman"/>
                <w:b w:val="false"/>
                <w:i w:val="false"/>
                <w:color w:val="000000"/>
                <w:sz w:val="20"/>
              </w:rPr>
              <w:t>
поселок Топар, улица Молодежная, дом N 16;</w:t>
            </w:r>
            <w:r>
              <w:br/>
            </w:r>
            <w:r>
              <w:rPr>
                <w:rFonts w:ascii="Times New Roman"/>
                <w:b w:val="false"/>
                <w:i w:val="false"/>
                <w:color w:val="000000"/>
                <w:sz w:val="20"/>
              </w:rPr>
              <w:t>
поселок Топар, улица Мустафина;</w:t>
            </w:r>
            <w:r>
              <w:br/>
            </w:r>
            <w:r>
              <w:rPr>
                <w:rFonts w:ascii="Times New Roman"/>
                <w:b w:val="false"/>
                <w:i w:val="false"/>
                <w:color w:val="000000"/>
                <w:sz w:val="20"/>
              </w:rPr>
              <w:t>
поселок Топар, улица Байжанова;</w:t>
            </w:r>
            <w:r>
              <w:br/>
            </w:r>
            <w:r>
              <w:rPr>
                <w:rFonts w:ascii="Times New Roman"/>
                <w:b w:val="false"/>
                <w:i w:val="false"/>
                <w:color w:val="000000"/>
                <w:sz w:val="20"/>
              </w:rPr>
              <w:t>
поселок Топар, улица Луговая;</w:t>
            </w:r>
            <w:r>
              <w:br/>
            </w:r>
            <w:r>
              <w:rPr>
                <w:rFonts w:ascii="Times New Roman"/>
                <w:b w:val="false"/>
                <w:i w:val="false"/>
                <w:color w:val="000000"/>
                <w:sz w:val="20"/>
              </w:rPr>
              <w:t>
поселок Топар, улица Аль-Фараби;</w:t>
            </w:r>
            <w:r>
              <w:br/>
            </w:r>
            <w:r>
              <w:rPr>
                <w:rFonts w:ascii="Times New Roman"/>
                <w:b w:val="false"/>
                <w:i w:val="false"/>
                <w:color w:val="000000"/>
                <w:sz w:val="20"/>
              </w:rPr>
              <w:t>
поселок Топар, 2 аул;</w:t>
            </w:r>
            <w:r>
              <w:br/>
            </w:r>
            <w:r>
              <w:rPr>
                <w:rFonts w:ascii="Times New Roman"/>
                <w:b w:val="false"/>
                <w:i w:val="false"/>
                <w:color w:val="000000"/>
                <w:sz w:val="20"/>
              </w:rPr>
              <w:t>
поселок Топар, 3 аул;</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дома культуры поселка Южный</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Южный, улица Комсомольская, дом 14</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Южный;</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здании средней школы станции Шерубай-Нура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Шерубай-Нура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Шерубай-Нура;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клуба села Акбастау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Акбастау</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Акбастауский сельский округ;</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культурно -досугового центра села Сарепта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Сарепта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Сарепта;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клуба села Есенгельды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Есенгельды</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Есенгельдинский сельский округ;</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школы села Юбилейное</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Юбилейное</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Юбилейное;</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дома культуры села Жартас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60 лет Каз ССР, дом 27</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Жартас в своих границах;</w:t>
            </w:r>
            <w:r>
              <w:br/>
            </w:r>
            <w:r>
              <w:rPr>
                <w:rFonts w:ascii="Times New Roman"/>
                <w:b w:val="false"/>
                <w:i w:val="false"/>
                <w:color w:val="000000"/>
                <w:sz w:val="20"/>
              </w:rPr>
              <w:t>
село Карнак в своих границах;</w:t>
            </w:r>
            <w:r>
              <w:br/>
            </w:r>
            <w:r>
              <w:rPr>
                <w:rFonts w:ascii="Times New Roman"/>
                <w:b w:val="false"/>
                <w:i w:val="false"/>
                <w:color w:val="000000"/>
                <w:sz w:val="20"/>
              </w:rPr>
              <w:t>
село Жон в своих границах;</w:t>
            </w:r>
            <w:r>
              <w:br/>
            </w:r>
            <w:r>
              <w:rPr>
                <w:rFonts w:ascii="Times New Roman"/>
                <w:b w:val="false"/>
                <w:i w:val="false"/>
                <w:color w:val="000000"/>
                <w:sz w:val="20"/>
              </w:rPr>
              <w:t>
село Тасзаимка в своих границах;</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дома культуры села Коксу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Коксу</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Коксу;</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4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Государственного учреждения "Учреждение АК-159/9"</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Северное Коксуского сельского округа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Северное Коксуского сельского округа АК 159/9;</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дома культуры села Кулаайгыр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Кулаайгыр</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Кулаайгырский сельский округ;</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средней школы села Курминское</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Курминское</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Курминский сельский округ;</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молодежного центра села Агрогородок</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Агрогородок</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Мичуринский сельский округ;</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сельского клуба села Самарка</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Самарка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Самарский сельский округ;</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государственного учреждения "Комплекс" Детский сад - школа "Ақбұлақ"</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Жартас Коксуского сельского округа</w:t>
            </w: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Жартас Коксуского сельского округа.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решению акима Абайского района</w:t>
            </w:r>
            <w:r>
              <w:br/>
            </w:r>
            <w:r>
              <w:rPr>
                <w:rFonts w:ascii="Times New Roman"/>
                <w:b w:val="false"/>
                <w:i w:val="false"/>
                <w:color w:val="000000"/>
                <w:sz w:val="20"/>
              </w:rPr>
              <w:t>
от 24 февраля 2015 года № 1</w:t>
            </w:r>
          </w:p>
          <w:bookmarkEnd w:id="46"/>
        </w:tc>
      </w:tr>
    </w:tbl>
    <w:bookmarkStart w:name="z54" w:id="47"/>
    <w:p>
      <w:pPr>
        <w:spacing w:after="0"/>
        <w:ind w:left="0"/>
        <w:jc w:val="left"/>
      </w:pPr>
      <w:r>
        <w:rPr>
          <w:rFonts w:ascii="Times New Roman"/>
          <w:b/>
          <w:i w:val="false"/>
          <w:color w:val="000000"/>
        </w:rPr>
        <w:t xml:space="preserve"> 
Перечень решений акима Абайского района утративших силу</w:t>
      </w:r>
    </w:p>
    <w:bookmarkEnd w:id="47"/>
    <w:bookmarkStart w:name="z55" w:id="48"/>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акима Абайского района от 18 мая 2007 года № 3 "Об образовании избирательных участков по Абайскому району" (зарегистрировано в Реестре государственной регистрации нормативных правовых актов за № 8-9-32, опубликовано в районной газете "Абай-Ақиқат" от 23 июня 2007 года № 25);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акима Абайского района от 26 февраля 2009 года № 1 "О внесении изменений в решение акима Абайского района от 18 мая 2007 года № 3 "Об образовании избирательных участков по Абайскому району" (зарегистрировано в Реестре государственной регистрации нормативных правовых актов за № 8-9-55, опубликовано в районной газете "Абай-Ақиқат" от 3 апреля 2009 года № 15);</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акима Абайского района от 31 декабря 2010 года № 3 "О внесении изменений и дополнений в решение акима Абайского района от 18 мая 2007 года № 3 "Об образовании избирательных участков по Абайскому району" (зарегистрировано в Реестре государственной регистрации нормативных правовых актов за № 8-9-100, опубликовано в районной газете "Абай-Ақиқат" от 28 января 2011 года № 4);</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Решением</w:t>
      </w:r>
      <w:r>
        <w:rPr>
          <w:rFonts w:ascii="Times New Roman"/>
          <w:b w:val="false"/>
          <w:i w:val="false"/>
          <w:color w:val="000000"/>
          <w:sz w:val="28"/>
        </w:rPr>
        <w:t xml:space="preserve"> акима Абайского района от 17 ноября 2011 года № 2 "О внесении изменений и дополнений в решение акима Абайского района от 18 мая 2007 года № 3 "Об образовании избирательных участков по Абайскому району" (зарегистрировано в Реестре государственной регистрации нормативных правовых актов за № 8-9-108, опубликовано в районной газете "Абай-Ақиқат" от 19 ноября 2011 года № 46).</w:t>
      </w:r>
      <w:r>
        <w:br/>
      </w:r>
      <w:r>
        <w:rPr>
          <w:rFonts w:ascii="Times New Roman"/>
          <w:b w:val="false"/>
          <w:i w:val="false"/>
          <w:color w:val="000000"/>
          <w:sz w:val="28"/>
        </w:rPr>
        <w:t>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