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a8355" w14:textId="86a83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государственного учреждения "Отдел образования Абайского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Абайского района Карагандинской области от 24 февраля 2015 года № 07/13. Зарегистрировано Департаментом юстиции Карагандинской области 13 марта 2015 года № 3036. Утратило силу постановлением акимата Абайского района Карагандинской области от 14 апреля 2017 года № 15/06</w:t>
      </w:r>
    </w:p>
    <w:p>
      <w:pPr>
        <w:spacing w:after="0"/>
        <w:ind w:left="0"/>
        <w:jc w:val="left"/>
      </w:pPr>
      <w:r>
        <w:rPr>
          <w:rFonts w:ascii="Times New Roman"/>
          <w:b w:val="false"/>
          <w:i w:val="false"/>
          <w:color w:val="ff0000"/>
          <w:sz w:val="28"/>
        </w:rPr>
        <w:t xml:space="preserve">      Сноска. Утратило силу постановлением акимата Абайского района Карагандинской области от 14.04.2017 </w:t>
      </w:r>
      <w:r>
        <w:rPr>
          <w:rFonts w:ascii="Times New Roman"/>
          <w:b w:val="false"/>
          <w:i w:val="false"/>
          <w:color w:val="ff0000"/>
          <w:sz w:val="28"/>
        </w:rPr>
        <w:t>№ 15/06</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Абайского района </w:t>
      </w:r>
      <w:r>
        <w:rPr>
          <w:rFonts w:ascii="Times New Roman"/>
          <w:b/>
          <w:i w:val="false"/>
          <w:color w:val="000000"/>
          <w:sz w:val="28"/>
        </w:rPr>
        <w:t>ПОСТАНОВЛЯЕТ:</w:t>
      </w:r>
      <w:r>
        <w:br/>
      </w:r>
      <w:r>
        <w:rPr>
          <w:rFonts w:ascii="Times New Roman"/>
          <w:b w:val="false"/>
          <w:i w:val="false"/>
          <w:color w:val="000000"/>
          <w:sz w:val="28"/>
        </w:rPr>
        <w:t xml:space="preserve">
      1. </w:t>
      </w:r>
      <w:r>
        <w:rPr>
          <w:rFonts w:ascii="Times New Roman"/>
          <w:b w:val="false"/>
          <w:i w:val="false"/>
          <w:color w:val="000000"/>
          <w:sz w:val="28"/>
        </w:rPr>
        <w:t xml:space="preserve">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государственного учреждения "Отдел образования Абайского района".</w:t>
      </w:r>
      <w:r>
        <w:br/>
      </w:r>
      <w:r>
        <w:rPr>
          <w:rFonts w:ascii="Times New Roman"/>
          <w:b w:val="false"/>
          <w:i w:val="false"/>
          <w:color w:val="000000"/>
          <w:sz w:val="28"/>
        </w:rPr>
        <w:t xml:space="preserve">
      2. </w:t>
      </w:r>
      <w:r>
        <w:rPr>
          <w:rFonts w:ascii="Times New Roman"/>
          <w:b w:val="false"/>
          <w:i w:val="false"/>
          <w:color w:val="000000"/>
          <w:sz w:val="28"/>
        </w:rPr>
        <w:t>Контроль за исполнением настоящего постановления возложить на курирующего заместителя акима района.</w:t>
      </w:r>
      <w:r>
        <w:br/>
      </w:r>
      <w:r>
        <w:rPr>
          <w:rFonts w:ascii="Times New Roman"/>
          <w:b w:val="false"/>
          <w:i w:val="false"/>
          <w:color w:val="000000"/>
          <w:sz w:val="28"/>
        </w:rPr>
        <w:t xml:space="preserve">
      3. </w:t>
      </w:r>
      <w:r>
        <w:rPr>
          <w:rFonts w:ascii="Times New Roman"/>
          <w:b w:val="false"/>
          <w:i w:val="false"/>
          <w:color w:val="000000"/>
          <w:sz w:val="28"/>
        </w:rPr>
        <w:t>Настоящее постановление вводится в действие со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Аким Абайского района</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Шайдаров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82"/>
        <w:gridCol w:w="11218"/>
      </w:tblGrid>
      <w:tr>
        <w:trPr>
          <w:trHeight w:val="30" w:hRule="atLeast"/>
        </w:trPr>
        <w:tc>
          <w:tcPr>
            <w:tcW w:w="108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Утверждено</w:t>
            </w:r>
            <w:r>
              <w:br/>
            </w:r>
            <w:r>
              <w:rPr>
                <w:rFonts w:ascii="Times New Roman"/>
                <w:b w:val="false"/>
                <w:i w:val="false"/>
                <w:color w:val="000000"/>
                <w:sz w:val="20"/>
              </w:rPr>
              <w:t>
постановлением акимата</w:t>
            </w:r>
            <w:r>
              <w:br/>
            </w:r>
            <w:r>
              <w:rPr>
                <w:rFonts w:ascii="Times New Roman"/>
                <w:b w:val="false"/>
                <w:i w:val="false"/>
                <w:color w:val="000000"/>
                <w:sz w:val="20"/>
              </w:rPr>
              <w:t>
Абайского района</w:t>
            </w:r>
            <w:r>
              <w:br/>
            </w:r>
            <w:r>
              <w:rPr>
                <w:rFonts w:ascii="Times New Roman"/>
                <w:b w:val="false"/>
                <w:i w:val="false"/>
                <w:color w:val="000000"/>
                <w:sz w:val="20"/>
              </w:rPr>
              <w:t>
от 24 февраля 2015 года</w:t>
            </w:r>
            <w:r>
              <w:br/>
            </w:r>
            <w:r>
              <w:rPr>
                <w:rFonts w:ascii="Times New Roman"/>
                <w:b w:val="false"/>
                <w:i w:val="false"/>
                <w:color w:val="000000"/>
                <w:sz w:val="20"/>
              </w:rPr>
              <w:t>
№ 07/13</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Положение</w:t>
      </w:r>
      <w:r>
        <w:br/>
      </w:r>
      <w:r>
        <w:rPr>
          <w:rFonts w:ascii="Times New Roman"/>
          <w:b/>
          <w:i w:val="false"/>
          <w:color w:val="000000"/>
        </w:rPr>
        <w:t xml:space="preserve">государственного учреждения "Отдел образования Абайского района" </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Государственное учреждение "Отдел образования Абайского района" является государственным органом Республики Казахстан, осуществляющим руководство в сферах образования. </w:t>
      </w:r>
      <w:r>
        <w:br/>
      </w:r>
      <w:r>
        <w:rPr>
          <w:rFonts w:ascii="Times New Roman"/>
          <w:b w:val="false"/>
          <w:i w:val="false"/>
          <w:color w:val="000000"/>
          <w:sz w:val="28"/>
        </w:rPr>
        <w:t xml:space="preserve">
      2. </w:t>
      </w:r>
      <w:r>
        <w:rPr>
          <w:rFonts w:ascii="Times New Roman"/>
          <w:b w:val="false"/>
          <w:i w:val="false"/>
          <w:color w:val="000000"/>
          <w:sz w:val="28"/>
        </w:rPr>
        <w:t xml:space="preserve">Государственное учреждение "Отдел образования Абайского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 </w:t>
      </w:r>
      <w:r>
        <w:br/>
      </w:r>
      <w:r>
        <w:rPr>
          <w:rFonts w:ascii="Times New Roman"/>
          <w:b w:val="false"/>
          <w:i w:val="false"/>
          <w:color w:val="000000"/>
          <w:sz w:val="28"/>
        </w:rPr>
        <w:t xml:space="preserve">
      3. </w:t>
      </w:r>
      <w:r>
        <w:rPr>
          <w:rFonts w:ascii="Times New Roman"/>
          <w:b w:val="false"/>
          <w:i w:val="false"/>
          <w:color w:val="000000"/>
          <w:sz w:val="28"/>
        </w:rPr>
        <w:t xml:space="preserve">Государственное учреждение "Отдел образования Абайского района"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 </w:t>
      </w:r>
      <w:r>
        <w:br/>
      </w:r>
      <w:r>
        <w:rPr>
          <w:rFonts w:ascii="Times New Roman"/>
          <w:b w:val="false"/>
          <w:i w:val="false"/>
          <w:color w:val="000000"/>
          <w:sz w:val="28"/>
        </w:rPr>
        <w:t xml:space="preserve">
      4. </w:t>
      </w:r>
      <w:r>
        <w:rPr>
          <w:rFonts w:ascii="Times New Roman"/>
          <w:b w:val="false"/>
          <w:i w:val="false"/>
          <w:color w:val="000000"/>
          <w:sz w:val="28"/>
        </w:rPr>
        <w:t xml:space="preserve">Государственное учреждение "Отдел образования Абайского района" вступает в гражданско-правовые отношения от собственного имени. </w:t>
      </w:r>
      <w:r>
        <w:br/>
      </w:r>
      <w:r>
        <w:rPr>
          <w:rFonts w:ascii="Times New Roman"/>
          <w:b w:val="false"/>
          <w:i w:val="false"/>
          <w:color w:val="000000"/>
          <w:sz w:val="28"/>
        </w:rPr>
        <w:t xml:space="preserve">
      5. </w:t>
      </w:r>
      <w:r>
        <w:rPr>
          <w:rFonts w:ascii="Times New Roman"/>
          <w:b w:val="false"/>
          <w:i w:val="false"/>
          <w:color w:val="000000"/>
          <w:sz w:val="28"/>
        </w:rPr>
        <w:t xml:space="preserve">Государственное учреждение "Отдел образования Абайского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 </w:t>
      </w:r>
      <w:r>
        <w:br/>
      </w:r>
      <w:r>
        <w:rPr>
          <w:rFonts w:ascii="Times New Roman"/>
          <w:b w:val="false"/>
          <w:i w:val="false"/>
          <w:color w:val="000000"/>
          <w:sz w:val="28"/>
        </w:rPr>
        <w:t xml:space="preserve">
      6. </w:t>
      </w:r>
      <w:r>
        <w:rPr>
          <w:rFonts w:ascii="Times New Roman"/>
          <w:b w:val="false"/>
          <w:i w:val="false"/>
          <w:color w:val="000000"/>
          <w:sz w:val="28"/>
        </w:rPr>
        <w:t xml:space="preserve">Государственное учреждение "Отдел образования Абайского района" по вопросам своей компетенции в установленном законодательством порядке принимает решения, оформляемые приказами руководителя учреждения и другими актами, предусмотренными законодательством Республики Казахстан. </w:t>
      </w:r>
      <w:r>
        <w:br/>
      </w:r>
      <w:r>
        <w:rPr>
          <w:rFonts w:ascii="Times New Roman"/>
          <w:b w:val="false"/>
          <w:i w:val="false"/>
          <w:color w:val="000000"/>
          <w:sz w:val="28"/>
        </w:rPr>
        <w:t xml:space="preserve">
      7. </w:t>
      </w:r>
      <w:r>
        <w:rPr>
          <w:rFonts w:ascii="Times New Roman"/>
          <w:b w:val="false"/>
          <w:i w:val="false"/>
          <w:color w:val="000000"/>
          <w:sz w:val="28"/>
        </w:rPr>
        <w:t xml:space="preserve">Структура и лимит штатной численности государственного учреждения "Отдел образования Абайского района" утверждается в соответствии с действующим законодательством. </w:t>
      </w:r>
      <w:r>
        <w:br/>
      </w:r>
      <w:r>
        <w:rPr>
          <w:rFonts w:ascii="Times New Roman"/>
          <w:b w:val="false"/>
          <w:i w:val="false"/>
          <w:color w:val="000000"/>
          <w:sz w:val="28"/>
        </w:rPr>
        <w:t xml:space="preserve">
      8. </w:t>
      </w:r>
      <w:r>
        <w:rPr>
          <w:rFonts w:ascii="Times New Roman"/>
          <w:b w:val="false"/>
          <w:i w:val="false"/>
          <w:color w:val="000000"/>
          <w:sz w:val="28"/>
        </w:rPr>
        <w:t>Местонахождение юридического лица: Республика Казахстан, 100101, Карагандинская область, Абайский район, город Абай, улица Карла Маркса, дом 43.</w:t>
      </w:r>
      <w:r>
        <w:br/>
      </w:r>
      <w:r>
        <w:rPr>
          <w:rFonts w:ascii="Times New Roman"/>
          <w:b w:val="false"/>
          <w:i w:val="false"/>
          <w:color w:val="000000"/>
          <w:sz w:val="28"/>
        </w:rPr>
        <w:t xml:space="preserve">
      9. </w:t>
      </w:r>
      <w:r>
        <w:rPr>
          <w:rFonts w:ascii="Times New Roman"/>
          <w:b w:val="false"/>
          <w:i w:val="false"/>
          <w:color w:val="000000"/>
          <w:sz w:val="28"/>
        </w:rPr>
        <w:t xml:space="preserve">Полное наименование государственного органа - государственное учреждение "Отдел образования Абайского района". </w:t>
      </w:r>
      <w:r>
        <w:br/>
      </w:r>
      <w:r>
        <w:rPr>
          <w:rFonts w:ascii="Times New Roman"/>
          <w:b w:val="false"/>
          <w:i w:val="false"/>
          <w:color w:val="000000"/>
          <w:sz w:val="28"/>
        </w:rPr>
        <w:t xml:space="preserve">
      10. </w:t>
      </w:r>
      <w:r>
        <w:rPr>
          <w:rFonts w:ascii="Times New Roman"/>
          <w:b w:val="false"/>
          <w:i w:val="false"/>
          <w:color w:val="000000"/>
          <w:sz w:val="28"/>
        </w:rPr>
        <w:t>Настоящее Положение является учредительным документом государственного учреждения "Отдел образования Абайского района".</w:t>
      </w:r>
      <w:r>
        <w:br/>
      </w:r>
      <w:r>
        <w:rPr>
          <w:rFonts w:ascii="Times New Roman"/>
          <w:b w:val="false"/>
          <w:i w:val="false"/>
          <w:color w:val="000000"/>
          <w:sz w:val="28"/>
        </w:rPr>
        <w:t xml:space="preserve">
      11. </w:t>
      </w:r>
      <w:r>
        <w:rPr>
          <w:rFonts w:ascii="Times New Roman"/>
          <w:b w:val="false"/>
          <w:i w:val="false"/>
          <w:color w:val="000000"/>
          <w:sz w:val="28"/>
        </w:rPr>
        <w:t xml:space="preserve">Финансирование деятельности государственного учреждения "Отдел образования Абайского района" осуществляется из местного бюджета. </w:t>
      </w:r>
      <w:r>
        <w:br/>
      </w:r>
      <w:r>
        <w:rPr>
          <w:rFonts w:ascii="Times New Roman"/>
          <w:b w:val="false"/>
          <w:i w:val="false"/>
          <w:color w:val="000000"/>
          <w:sz w:val="28"/>
        </w:rPr>
        <w:t xml:space="preserve">
      12. </w:t>
      </w:r>
      <w:r>
        <w:rPr>
          <w:rFonts w:ascii="Times New Roman"/>
          <w:b w:val="false"/>
          <w:i w:val="false"/>
          <w:color w:val="000000"/>
          <w:sz w:val="28"/>
        </w:rPr>
        <w:t xml:space="preserve">Государственному учреждению "Отдел образования Абайского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"Отдел образования Абайского района". </w:t>
      </w:r>
      <w:r>
        <w:br/>
      </w:r>
      <w:r>
        <w:rPr>
          <w:rFonts w:ascii="Times New Roman"/>
          <w:b w:val="false"/>
          <w:i w:val="false"/>
          <w:color w:val="000000"/>
          <w:sz w:val="28"/>
        </w:rPr>
        <w:t>
      </w:t>
      </w:r>
      <w:r>
        <w:rPr>
          <w:rFonts w:ascii="Times New Roman"/>
          <w:b w:val="false"/>
          <w:i w:val="false"/>
          <w:color w:val="000000"/>
          <w:sz w:val="28"/>
        </w:rPr>
        <w:t xml:space="preserve">Если государственному учреждению "Отдел образования Абайского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 </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Миссия, основные задачи, функции, права обязанности государственного учреждения</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Миссия государственного учреждения "Отдел образования Абайского района": оказание качественных образовательных услуг, реализация государственной политики в области образования.</w:t>
      </w:r>
      <w:r>
        <w:br/>
      </w:r>
      <w:r>
        <w:rPr>
          <w:rFonts w:ascii="Times New Roman"/>
          <w:b w:val="false"/>
          <w:i w:val="false"/>
          <w:color w:val="000000"/>
          <w:sz w:val="28"/>
        </w:rPr>
        <w:t xml:space="preserve">
      14. </w:t>
      </w:r>
      <w:r>
        <w:rPr>
          <w:rFonts w:ascii="Times New Roman"/>
          <w:b w:val="false"/>
          <w:i w:val="false"/>
          <w:color w:val="000000"/>
          <w:sz w:val="28"/>
        </w:rPr>
        <w:t>Задачи:</w:t>
      </w:r>
      <w:r>
        <w:br/>
      </w:r>
      <w:r>
        <w:rPr>
          <w:rFonts w:ascii="Times New Roman"/>
          <w:b w:val="false"/>
          <w:i w:val="false"/>
          <w:color w:val="000000"/>
          <w:sz w:val="28"/>
        </w:rPr>
        <w:t>
      </w:t>
      </w:r>
      <w:r>
        <w:rPr>
          <w:rFonts w:ascii="Times New Roman"/>
          <w:b w:val="false"/>
          <w:i w:val="false"/>
          <w:color w:val="000000"/>
          <w:sz w:val="28"/>
        </w:rPr>
        <w:t xml:space="preserve">обеспечение конституционного права граждан района на образование; </w:t>
      </w:r>
      <w:r>
        <w:br/>
      </w:r>
      <w:r>
        <w:rPr>
          <w:rFonts w:ascii="Times New Roman"/>
          <w:b w:val="false"/>
          <w:i w:val="false"/>
          <w:color w:val="000000"/>
          <w:sz w:val="28"/>
        </w:rPr>
        <w:t>
      </w:t>
      </w:r>
      <w:r>
        <w:rPr>
          <w:rFonts w:ascii="Times New Roman"/>
          <w:b w:val="false"/>
          <w:i w:val="false"/>
          <w:color w:val="000000"/>
          <w:sz w:val="28"/>
        </w:rPr>
        <w:t>осуществление единой государственной политики в области дошкольного воспитания и обучения, начального, основного среднего, общего среднего образования;</w:t>
      </w:r>
      <w:r>
        <w:br/>
      </w:r>
      <w:r>
        <w:rPr>
          <w:rFonts w:ascii="Times New Roman"/>
          <w:b w:val="false"/>
          <w:i w:val="false"/>
          <w:color w:val="000000"/>
          <w:sz w:val="28"/>
        </w:rPr>
        <w:t>
      </w:t>
      </w:r>
      <w:r>
        <w:rPr>
          <w:rFonts w:ascii="Times New Roman"/>
          <w:b w:val="false"/>
          <w:i w:val="false"/>
          <w:color w:val="000000"/>
          <w:sz w:val="28"/>
        </w:rPr>
        <w:t>государственное обеспечение функционирования системы образования в районе и ее социальная защита в соответствии с изменяющимися потребностями общества и новыми социально-экономическими условиями его развития;</w:t>
      </w:r>
      <w:r>
        <w:br/>
      </w:r>
      <w:r>
        <w:rPr>
          <w:rFonts w:ascii="Times New Roman"/>
          <w:b w:val="false"/>
          <w:i w:val="false"/>
          <w:color w:val="000000"/>
          <w:sz w:val="28"/>
        </w:rPr>
        <w:t>
      </w:t>
      </w:r>
      <w:r>
        <w:rPr>
          <w:rFonts w:ascii="Times New Roman"/>
          <w:b w:val="false"/>
          <w:i w:val="false"/>
          <w:color w:val="000000"/>
          <w:sz w:val="28"/>
        </w:rPr>
        <w:t>обеспечение реализации государственной финансовой, инвестиционной, инновационной политики в сфере образования посредствам анализа финансового обеспечения региональной системы образования, внесения предложений в акимат района по вопросам финансирования целевых программ в сфере образования, составления отчетов об исполнении планов финансирования бюджетных программ (подпрограмм), внесения инвестиционных предложений на стадии разработки среднесрочных государственных отраслевых и региональных программ;</w:t>
      </w:r>
      <w:r>
        <w:br/>
      </w:r>
      <w:r>
        <w:rPr>
          <w:rFonts w:ascii="Times New Roman"/>
          <w:b w:val="false"/>
          <w:i w:val="false"/>
          <w:color w:val="000000"/>
          <w:sz w:val="28"/>
        </w:rPr>
        <w:t xml:space="preserve">
      15. </w:t>
      </w:r>
      <w:r>
        <w:rPr>
          <w:rFonts w:ascii="Times New Roman"/>
          <w:b w:val="false"/>
          <w:i w:val="false"/>
          <w:color w:val="000000"/>
          <w:sz w:val="28"/>
        </w:rPr>
        <w:t xml:space="preserve">Функции: </w:t>
      </w:r>
      <w:r>
        <w:br/>
      </w:r>
      <w:r>
        <w:rPr>
          <w:rFonts w:ascii="Times New Roman"/>
          <w:b w:val="false"/>
          <w:i w:val="false"/>
          <w:color w:val="000000"/>
          <w:sz w:val="28"/>
        </w:rPr>
        <w:t>
      </w:t>
      </w:r>
      <w:r>
        <w:rPr>
          <w:rFonts w:ascii="Times New Roman"/>
          <w:b w:val="false"/>
          <w:i w:val="false"/>
          <w:color w:val="000000"/>
          <w:sz w:val="28"/>
        </w:rPr>
        <w:t>вносит в акимат Абайского района в установленном порядке предложения о создании, реорганизации и ликвидации учреждений образования Абайского района;</w:t>
      </w:r>
      <w:r>
        <w:br/>
      </w:r>
      <w:r>
        <w:rPr>
          <w:rFonts w:ascii="Times New Roman"/>
          <w:b w:val="false"/>
          <w:i w:val="false"/>
          <w:color w:val="000000"/>
          <w:sz w:val="28"/>
        </w:rPr>
        <w:t>
      </w:t>
      </w:r>
      <w:r>
        <w:rPr>
          <w:rFonts w:ascii="Times New Roman"/>
          <w:b w:val="false"/>
          <w:i w:val="false"/>
          <w:color w:val="000000"/>
          <w:sz w:val="28"/>
        </w:rPr>
        <w:t>ведет учет детей дошкольного и школьного возраста и организует их обучение и воспитание до получения ими среднего образования;</w:t>
      </w:r>
      <w:r>
        <w:br/>
      </w:r>
      <w:r>
        <w:rPr>
          <w:rFonts w:ascii="Times New Roman"/>
          <w:b w:val="false"/>
          <w:i w:val="false"/>
          <w:color w:val="000000"/>
          <w:sz w:val="28"/>
        </w:rPr>
        <w:t>
      </w:t>
      </w:r>
      <w:r>
        <w:rPr>
          <w:rFonts w:ascii="Times New Roman"/>
          <w:b w:val="false"/>
          <w:i w:val="false"/>
          <w:color w:val="000000"/>
          <w:sz w:val="28"/>
        </w:rPr>
        <w:t>организует и обеспечивает предшкольную подготовку, дошкольное воспитание и обучение, начальное, основное среднее и общее среднее образование граждан, включая вечернюю (сменную) форму обучения, и общее среднее образование предоставляемого через организации интернатного типа;</w:t>
      </w:r>
      <w:r>
        <w:br/>
      </w:r>
      <w:r>
        <w:rPr>
          <w:rFonts w:ascii="Times New Roman"/>
          <w:b w:val="false"/>
          <w:i w:val="false"/>
          <w:color w:val="000000"/>
          <w:sz w:val="28"/>
        </w:rPr>
        <w:t>
      </w:t>
      </w:r>
      <w:r>
        <w:rPr>
          <w:rFonts w:ascii="Times New Roman"/>
          <w:b w:val="false"/>
          <w:i w:val="false"/>
          <w:color w:val="000000"/>
          <w:sz w:val="28"/>
        </w:rPr>
        <w:t>обеспечивает дополнительное образование для детей;</w:t>
      </w:r>
      <w:r>
        <w:br/>
      </w:r>
      <w:r>
        <w:rPr>
          <w:rFonts w:ascii="Times New Roman"/>
          <w:b w:val="false"/>
          <w:i w:val="false"/>
          <w:color w:val="000000"/>
          <w:sz w:val="28"/>
        </w:rPr>
        <w:t>
      </w:t>
      </w:r>
      <w:r>
        <w:rPr>
          <w:rFonts w:ascii="Times New Roman"/>
          <w:b w:val="false"/>
          <w:i w:val="false"/>
          <w:color w:val="000000"/>
          <w:sz w:val="28"/>
        </w:rPr>
        <w:t>организует участие учащихся в едином национальном тестировании;</w:t>
      </w:r>
      <w:r>
        <w:br/>
      </w:r>
      <w:r>
        <w:rPr>
          <w:rFonts w:ascii="Times New Roman"/>
          <w:b w:val="false"/>
          <w:i w:val="false"/>
          <w:color w:val="000000"/>
          <w:sz w:val="28"/>
        </w:rPr>
        <w:t>
      </w:t>
      </w:r>
      <w:r>
        <w:rPr>
          <w:rFonts w:ascii="Times New Roman"/>
          <w:b w:val="false"/>
          <w:i w:val="false"/>
          <w:color w:val="000000"/>
          <w:sz w:val="28"/>
        </w:rPr>
        <w:t>организует проведение школьных, районных олимпиад по общеобразовательным предметам;</w:t>
      </w:r>
      <w:r>
        <w:br/>
      </w:r>
      <w:r>
        <w:rPr>
          <w:rFonts w:ascii="Times New Roman"/>
          <w:b w:val="false"/>
          <w:i w:val="false"/>
          <w:color w:val="000000"/>
          <w:sz w:val="28"/>
        </w:rPr>
        <w:t>
      </w:t>
      </w:r>
      <w:r>
        <w:rPr>
          <w:rFonts w:ascii="Times New Roman"/>
          <w:b w:val="false"/>
          <w:i w:val="false"/>
          <w:color w:val="000000"/>
          <w:sz w:val="28"/>
        </w:rPr>
        <w:t>оформляет несовершеннолетних, оставшихся без попечения родителей под опеку и попечительство или определяет их в детские дома или интернатные организации;</w:t>
      </w:r>
      <w:r>
        <w:br/>
      </w:r>
      <w:r>
        <w:rPr>
          <w:rFonts w:ascii="Times New Roman"/>
          <w:b w:val="false"/>
          <w:i w:val="false"/>
          <w:color w:val="000000"/>
          <w:sz w:val="28"/>
        </w:rPr>
        <w:t>
      </w:t>
      </w:r>
      <w:r>
        <w:rPr>
          <w:rFonts w:ascii="Times New Roman"/>
          <w:b w:val="false"/>
          <w:i w:val="false"/>
          <w:color w:val="000000"/>
          <w:sz w:val="28"/>
        </w:rPr>
        <w:t>осуществляет в установленном порядке государственное обеспечение детей-сирот, детей, оставшихся без попечения родителей;</w:t>
      </w:r>
      <w:r>
        <w:br/>
      </w:r>
      <w:r>
        <w:rPr>
          <w:rFonts w:ascii="Times New Roman"/>
          <w:b w:val="false"/>
          <w:i w:val="false"/>
          <w:color w:val="000000"/>
          <w:sz w:val="28"/>
        </w:rPr>
        <w:t>
      </w:t>
      </w:r>
      <w:r>
        <w:rPr>
          <w:rFonts w:ascii="Times New Roman"/>
          <w:b w:val="false"/>
          <w:i w:val="false"/>
          <w:color w:val="000000"/>
          <w:sz w:val="28"/>
        </w:rPr>
        <w:t>организует бесплатное и льготное питание отдельных категорий обучающихся в порядке, предусмотренном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обеспечивает приобретение и доставку учебников и учебно-методических комплексов для организаций образования;</w:t>
      </w:r>
      <w:r>
        <w:br/>
      </w:r>
      <w:r>
        <w:rPr>
          <w:rFonts w:ascii="Times New Roman"/>
          <w:b w:val="false"/>
          <w:i w:val="false"/>
          <w:color w:val="000000"/>
          <w:sz w:val="28"/>
        </w:rPr>
        <w:t>
      </w:t>
      </w:r>
      <w:r>
        <w:rPr>
          <w:rFonts w:ascii="Times New Roman"/>
          <w:b w:val="false"/>
          <w:i w:val="false"/>
          <w:color w:val="000000"/>
          <w:sz w:val="28"/>
        </w:rPr>
        <w:t>государственное учреждение "Отдел образования Абайского района" разрабатывает, осуществляет и проводит мероприятия, необходимые для реализации его основных задач и функций, в соответствии с законодательными актами Президента Республики Казахстан, иными нормативными правовыми актами Республики Казахстан.</w:t>
      </w:r>
      <w:r>
        <w:br/>
      </w:r>
      <w:r>
        <w:rPr>
          <w:rFonts w:ascii="Times New Roman"/>
          <w:b w:val="false"/>
          <w:i w:val="false"/>
          <w:color w:val="000000"/>
          <w:sz w:val="28"/>
        </w:rPr>
        <w:t xml:space="preserve">
      16. </w:t>
      </w:r>
      <w:r>
        <w:rPr>
          <w:rFonts w:ascii="Times New Roman"/>
          <w:b w:val="false"/>
          <w:i w:val="false"/>
          <w:color w:val="000000"/>
          <w:sz w:val="28"/>
        </w:rPr>
        <w:t>Права и обязанности:</w:t>
      </w:r>
      <w:r>
        <w:br/>
      </w:r>
      <w:r>
        <w:rPr>
          <w:rFonts w:ascii="Times New Roman"/>
          <w:b w:val="false"/>
          <w:i w:val="false"/>
          <w:color w:val="000000"/>
          <w:sz w:val="28"/>
        </w:rPr>
        <w:t>
      </w:t>
      </w:r>
      <w:r>
        <w:rPr>
          <w:rFonts w:ascii="Times New Roman"/>
          <w:b w:val="false"/>
          <w:i w:val="false"/>
          <w:color w:val="000000"/>
          <w:sz w:val="28"/>
        </w:rPr>
        <w:t xml:space="preserve">запрашивать в установленном порядке от государственных органов и должностных лиц информацию, необходимую для выполнения своих функций; </w:t>
      </w:r>
      <w:r>
        <w:br/>
      </w:r>
      <w:r>
        <w:rPr>
          <w:rFonts w:ascii="Times New Roman"/>
          <w:b w:val="false"/>
          <w:i w:val="false"/>
          <w:color w:val="000000"/>
          <w:sz w:val="28"/>
        </w:rPr>
        <w:t>
      </w:t>
      </w:r>
      <w:r>
        <w:rPr>
          <w:rFonts w:ascii="Times New Roman"/>
          <w:b w:val="false"/>
          <w:i w:val="false"/>
          <w:color w:val="000000"/>
          <w:sz w:val="28"/>
        </w:rPr>
        <w:t xml:space="preserve">по согласованию привлекать государственные органы и иные организации района к участию в подготовке вопросов, относящихся к компетенции учреждения, создавать временные рабочие группы для выработки соответствующих предложений; </w:t>
      </w:r>
      <w:r>
        <w:br/>
      </w:r>
      <w:r>
        <w:rPr>
          <w:rFonts w:ascii="Times New Roman"/>
          <w:b w:val="false"/>
          <w:i w:val="false"/>
          <w:color w:val="000000"/>
          <w:sz w:val="28"/>
        </w:rPr>
        <w:t>
      </w:t>
      </w:r>
      <w:r>
        <w:rPr>
          <w:rFonts w:ascii="Times New Roman"/>
          <w:b w:val="false"/>
          <w:i w:val="false"/>
          <w:color w:val="000000"/>
          <w:sz w:val="28"/>
        </w:rPr>
        <w:t xml:space="preserve">вносить предложения по совершенствованию организации деятельности в сфере образования, осуществлять подготовку информационно-аналитических и иных материалов по вопросам, относящимся к деятельности учреждения; </w:t>
      </w:r>
      <w:r>
        <w:br/>
      </w:r>
      <w:r>
        <w:rPr>
          <w:rFonts w:ascii="Times New Roman"/>
          <w:b w:val="false"/>
          <w:i w:val="false"/>
          <w:color w:val="000000"/>
          <w:sz w:val="28"/>
        </w:rPr>
        <w:t>
      </w:t>
      </w:r>
      <w:r>
        <w:rPr>
          <w:rFonts w:ascii="Times New Roman"/>
          <w:b w:val="false"/>
          <w:i w:val="false"/>
          <w:color w:val="000000"/>
          <w:sz w:val="28"/>
        </w:rPr>
        <w:t xml:space="preserve">вносить предложения по вопросам, относящимся к сфере деятельности учреждения, соответствующим государственным органам и должностным лицам, а также участвовать в мероприятиях, проводимых территориальными и исполнительными местными органами района; </w:t>
      </w:r>
      <w:r>
        <w:br/>
      </w:r>
      <w:r>
        <w:rPr>
          <w:rFonts w:ascii="Times New Roman"/>
          <w:b w:val="false"/>
          <w:i w:val="false"/>
          <w:color w:val="000000"/>
          <w:sz w:val="28"/>
        </w:rPr>
        <w:t>
      </w:t>
      </w:r>
      <w:r>
        <w:rPr>
          <w:rFonts w:ascii="Times New Roman"/>
          <w:b w:val="false"/>
          <w:i w:val="false"/>
          <w:color w:val="000000"/>
          <w:sz w:val="28"/>
        </w:rPr>
        <w:t xml:space="preserve">оказывать организационно-методическую, информационную и иную помощь должностным лицам организаций образования, в ведении которых находятся вопросы образования, соблюдения прав человека и иные вопросы. </w:t>
      </w:r>
      <w:r>
        <w:br/>
      </w:r>
      <w:r>
        <w:rPr>
          <w:rFonts w:ascii="Times New Roman"/>
          <w:b w:val="false"/>
          <w:i w:val="false"/>
          <w:color w:val="000000"/>
          <w:sz w:val="28"/>
        </w:rPr>
        <w:t>
</w:t>
      </w:r>
    </w:p>
    <w:bookmarkStart w:name="z49"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 xml:space="preserve">Руководство государственного учреждения "Отдел образования Абайского района" осуществляется первым руководителем, который несет персональную ответственность за выполнение возложенных на учреждение задач и осуществление им своих функций. </w:t>
      </w:r>
      <w:r>
        <w:br/>
      </w:r>
      <w:r>
        <w:rPr>
          <w:rFonts w:ascii="Times New Roman"/>
          <w:b w:val="false"/>
          <w:i w:val="false"/>
          <w:color w:val="000000"/>
          <w:sz w:val="28"/>
        </w:rPr>
        <w:t xml:space="preserve">
      18. </w:t>
      </w:r>
      <w:r>
        <w:rPr>
          <w:rFonts w:ascii="Times New Roman"/>
          <w:b w:val="false"/>
          <w:i w:val="false"/>
          <w:color w:val="000000"/>
          <w:sz w:val="28"/>
        </w:rPr>
        <w:t xml:space="preserve">Первый руководитель государственного учреждения "Отдел образования Абайского района" назначается на должность и освобождается от должности акимом района в соответствии с законодательством Республики Казахстан. </w:t>
      </w:r>
      <w:r>
        <w:br/>
      </w:r>
      <w:r>
        <w:rPr>
          <w:rFonts w:ascii="Times New Roman"/>
          <w:b w:val="false"/>
          <w:i w:val="false"/>
          <w:color w:val="000000"/>
          <w:sz w:val="28"/>
        </w:rPr>
        <w:t xml:space="preserve">
      19. </w:t>
      </w:r>
      <w:r>
        <w:rPr>
          <w:rFonts w:ascii="Times New Roman"/>
          <w:b w:val="false"/>
          <w:i w:val="false"/>
          <w:color w:val="000000"/>
          <w:sz w:val="28"/>
        </w:rPr>
        <w:t xml:space="preserve">Первый руководитель государственного учреждения "Отдел образования Абайского района" имеет заместителя, который назначается на должность и освобождается от должности в соответствии с законодательством Республики Казахстан. </w:t>
      </w:r>
      <w:r>
        <w:br/>
      </w:r>
      <w:r>
        <w:rPr>
          <w:rFonts w:ascii="Times New Roman"/>
          <w:b w:val="false"/>
          <w:i w:val="false"/>
          <w:color w:val="000000"/>
          <w:sz w:val="28"/>
        </w:rPr>
        <w:t xml:space="preserve">
      20. </w:t>
      </w:r>
      <w:r>
        <w:rPr>
          <w:rFonts w:ascii="Times New Roman"/>
          <w:b w:val="false"/>
          <w:i w:val="false"/>
          <w:color w:val="000000"/>
          <w:sz w:val="28"/>
        </w:rPr>
        <w:t>Полномочия первого руководителя государственного учреждения "Отдел образования Абайского района":</w:t>
      </w:r>
      <w:r>
        <w:br/>
      </w:r>
      <w:r>
        <w:rPr>
          <w:rFonts w:ascii="Times New Roman"/>
          <w:b w:val="false"/>
          <w:i w:val="false"/>
          <w:color w:val="000000"/>
          <w:sz w:val="28"/>
        </w:rPr>
        <w:t>
      </w:t>
      </w:r>
      <w:r>
        <w:rPr>
          <w:rFonts w:ascii="Times New Roman"/>
          <w:b w:val="false"/>
          <w:i w:val="false"/>
          <w:color w:val="000000"/>
          <w:sz w:val="28"/>
        </w:rPr>
        <w:t xml:space="preserve">организует и руководит работой учреждения и несет персональную ответственность за выполнение возложенных на учреждение задач; </w:t>
      </w:r>
      <w:r>
        <w:br/>
      </w:r>
      <w:r>
        <w:rPr>
          <w:rFonts w:ascii="Times New Roman"/>
          <w:b w:val="false"/>
          <w:i w:val="false"/>
          <w:color w:val="000000"/>
          <w:sz w:val="28"/>
        </w:rPr>
        <w:t>
      </w:t>
      </w:r>
      <w:r>
        <w:rPr>
          <w:rFonts w:ascii="Times New Roman"/>
          <w:b w:val="false"/>
          <w:i w:val="false"/>
          <w:color w:val="000000"/>
          <w:sz w:val="28"/>
        </w:rPr>
        <w:t xml:space="preserve">действует на принципах едино и самостоятельно решает вопросы деятельности учреждения в соответствии с его компетенцией, определяемой законодательством Республики Казахстан и настоящим Положением; </w:t>
      </w:r>
      <w:r>
        <w:br/>
      </w:r>
      <w:r>
        <w:rPr>
          <w:rFonts w:ascii="Times New Roman"/>
          <w:b w:val="false"/>
          <w:i w:val="false"/>
          <w:color w:val="000000"/>
          <w:sz w:val="28"/>
        </w:rPr>
        <w:t>
      </w:t>
      </w:r>
      <w:r>
        <w:rPr>
          <w:rFonts w:ascii="Times New Roman"/>
          <w:b w:val="false"/>
          <w:i w:val="false"/>
          <w:color w:val="000000"/>
          <w:sz w:val="28"/>
        </w:rPr>
        <w:t xml:space="preserve">определяет и утверждает функциональные обязанности и полномочия сотрудников учреждения и руководителей организаций образования; </w:t>
      </w:r>
      <w:r>
        <w:br/>
      </w:r>
      <w:r>
        <w:rPr>
          <w:rFonts w:ascii="Times New Roman"/>
          <w:b w:val="false"/>
          <w:i w:val="false"/>
          <w:color w:val="000000"/>
          <w:sz w:val="28"/>
        </w:rPr>
        <w:t>
      </w:t>
      </w:r>
      <w:r>
        <w:rPr>
          <w:rFonts w:ascii="Times New Roman"/>
          <w:b w:val="false"/>
          <w:i w:val="false"/>
          <w:color w:val="000000"/>
          <w:sz w:val="28"/>
        </w:rPr>
        <w:t xml:space="preserve">утверждает перспективные и текущие планы работы учреждения; </w:t>
      </w:r>
      <w:r>
        <w:br/>
      </w:r>
      <w:r>
        <w:rPr>
          <w:rFonts w:ascii="Times New Roman"/>
          <w:b w:val="false"/>
          <w:i w:val="false"/>
          <w:color w:val="000000"/>
          <w:sz w:val="28"/>
        </w:rPr>
        <w:t>
      </w:t>
      </w:r>
      <w:r>
        <w:rPr>
          <w:rFonts w:ascii="Times New Roman"/>
          <w:b w:val="false"/>
          <w:i w:val="false"/>
          <w:color w:val="000000"/>
          <w:sz w:val="28"/>
        </w:rPr>
        <w:t xml:space="preserve">принимает меры поощрения и налагает дисциплинарные взыскания на сотрудников учреждения; </w:t>
      </w:r>
      <w:r>
        <w:br/>
      </w:r>
      <w:r>
        <w:rPr>
          <w:rFonts w:ascii="Times New Roman"/>
          <w:b w:val="false"/>
          <w:i w:val="false"/>
          <w:color w:val="000000"/>
          <w:sz w:val="28"/>
        </w:rPr>
        <w:t>
      </w:t>
      </w:r>
      <w:r>
        <w:rPr>
          <w:rFonts w:ascii="Times New Roman"/>
          <w:b w:val="false"/>
          <w:i w:val="false"/>
          <w:color w:val="000000"/>
          <w:sz w:val="28"/>
        </w:rPr>
        <w:t xml:space="preserve">в пределах своей компетенции издает приказы, дает указания, подписывает служебную документацию; </w:t>
      </w:r>
      <w:r>
        <w:br/>
      </w:r>
      <w:r>
        <w:rPr>
          <w:rFonts w:ascii="Times New Roman"/>
          <w:b w:val="false"/>
          <w:i w:val="false"/>
          <w:color w:val="000000"/>
          <w:sz w:val="28"/>
        </w:rPr>
        <w:t>
      </w:t>
      </w:r>
      <w:r>
        <w:rPr>
          <w:rFonts w:ascii="Times New Roman"/>
          <w:b w:val="false"/>
          <w:i w:val="false"/>
          <w:color w:val="000000"/>
          <w:sz w:val="28"/>
        </w:rPr>
        <w:t xml:space="preserve">назначает на конкурсной основе и освобождает от должности руководителей государственных организаций дошкольного воспитания и обучения, внешкольных организаций среднего образования, финансируемых из местного бюджета; </w:t>
      </w:r>
      <w:r>
        <w:br/>
      </w:r>
      <w:r>
        <w:rPr>
          <w:rFonts w:ascii="Times New Roman"/>
          <w:b w:val="false"/>
          <w:i w:val="false"/>
          <w:color w:val="000000"/>
          <w:sz w:val="28"/>
        </w:rPr>
        <w:t>
      </w:t>
      </w:r>
      <w:r>
        <w:rPr>
          <w:rFonts w:ascii="Times New Roman"/>
          <w:b w:val="false"/>
          <w:i w:val="false"/>
          <w:color w:val="000000"/>
          <w:sz w:val="28"/>
        </w:rPr>
        <w:t>ведет личный прием граждан, несет персональную ответственность за организацию мероприятий по противодействию коррупции;</w:t>
      </w:r>
      <w:r>
        <w:br/>
      </w:r>
      <w:r>
        <w:rPr>
          <w:rFonts w:ascii="Times New Roman"/>
          <w:b w:val="false"/>
          <w:i w:val="false"/>
          <w:color w:val="000000"/>
          <w:sz w:val="28"/>
        </w:rPr>
        <w:t>
      </w:t>
      </w:r>
      <w:r>
        <w:rPr>
          <w:rFonts w:ascii="Times New Roman"/>
          <w:b w:val="false"/>
          <w:i w:val="false"/>
          <w:color w:val="000000"/>
          <w:sz w:val="28"/>
        </w:rPr>
        <w:t>без доверенности действует от имени учреждения;</w:t>
      </w:r>
      <w:r>
        <w:br/>
      </w:r>
      <w:r>
        <w:rPr>
          <w:rFonts w:ascii="Times New Roman"/>
          <w:b w:val="false"/>
          <w:i w:val="false"/>
          <w:color w:val="000000"/>
          <w:sz w:val="28"/>
        </w:rPr>
        <w:t>
      </w:t>
      </w:r>
      <w:r>
        <w:rPr>
          <w:rFonts w:ascii="Times New Roman"/>
          <w:b w:val="false"/>
          <w:i w:val="false"/>
          <w:color w:val="000000"/>
          <w:sz w:val="28"/>
        </w:rPr>
        <w:t xml:space="preserve">представляет интересы учреждения во всех организациях, учреждениях, предприятиях независимо от форм собственности: </w:t>
      </w:r>
      <w:r>
        <w:br/>
      </w:r>
      <w:r>
        <w:rPr>
          <w:rFonts w:ascii="Times New Roman"/>
          <w:b w:val="false"/>
          <w:i w:val="false"/>
          <w:color w:val="000000"/>
          <w:sz w:val="28"/>
        </w:rPr>
        <w:t>
      </w:t>
      </w:r>
      <w:r>
        <w:rPr>
          <w:rFonts w:ascii="Times New Roman"/>
          <w:b w:val="false"/>
          <w:i w:val="false"/>
          <w:color w:val="000000"/>
          <w:sz w:val="28"/>
        </w:rPr>
        <w:t xml:space="preserve">заключает договора; </w:t>
      </w:r>
      <w:r>
        <w:br/>
      </w:r>
      <w:r>
        <w:rPr>
          <w:rFonts w:ascii="Times New Roman"/>
          <w:b w:val="false"/>
          <w:i w:val="false"/>
          <w:color w:val="000000"/>
          <w:sz w:val="28"/>
        </w:rPr>
        <w:t>
      </w:t>
      </w:r>
      <w:r>
        <w:rPr>
          <w:rFonts w:ascii="Times New Roman"/>
          <w:b w:val="false"/>
          <w:i w:val="false"/>
          <w:color w:val="000000"/>
          <w:sz w:val="28"/>
        </w:rPr>
        <w:t xml:space="preserve">выдает доверенности; </w:t>
      </w:r>
      <w:r>
        <w:br/>
      </w:r>
      <w:r>
        <w:rPr>
          <w:rFonts w:ascii="Times New Roman"/>
          <w:b w:val="false"/>
          <w:i w:val="false"/>
          <w:color w:val="000000"/>
          <w:sz w:val="28"/>
        </w:rPr>
        <w:t>
      </w:t>
      </w:r>
      <w:r>
        <w:rPr>
          <w:rFonts w:ascii="Times New Roman"/>
          <w:b w:val="false"/>
          <w:i w:val="false"/>
          <w:color w:val="000000"/>
          <w:sz w:val="28"/>
        </w:rPr>
        <w:t xml:space="preserve">утверждает порядок и планы учреждения по командировкам, стажировкам, обучению сотрудников в республиканских и зарубежных учебных центров и иным видам повышения квалификации сотрудников; </w:t>
      </w:r>
      <w:r>
        <w:br/>
      </w:r>
      <w:r>
        <w:rPr>
          <w:rFonts w:ascii="Times New Roman"/>
          <w:b w:val="false"/>
          <w:i w:val="false"/>
          <w:color w:val="000000"/>
          <w:sz w:val="28"/>
        </w:rPr>
        <w:t>
      </w:t>
      </w:r>
      <w:r>
        <w:rPr>
          <w:rFonts w:ascii="Times New Roman"/>
          <w:b w:val="false"/>
          <w:i w:val="false"/>
          <w:color w:val="000000"/>
          <w:sz w:val="28"/>
        </w:rPr>
        <w:t xml:space="preserve">осуществляет иные функции, возложенные на него законодательством Республики Казахстан, настоящим Положением. </w:t>
      </w:r>
      <w:r>
        <w:br/>
      </w:r>
      <w:r>
        <w:rPr>
          <w:rFonts w:ascii="Times New Roman"/>
          <w:b w:val="false"/>
          <w:i w:val="false"/>
          <w:color w:val="000000"/>
          <w:sz w:val="28"/>
        </w:rPr>
        <w:t>
      </w:t>
      </w:r>
      <w:r>
        <w:rPr>
          <w:rFonts w:ascii="Times New Roman"/>
          <w:b w:val="false"/>
          <w:i w:val="false"/>
          <w:color w:val="000000"/>
          <w:sz w:val="28"/>
        </w:rPr>
        <w:t xml:space="preserve">Исполнение полномочий первого руководителя государственного учреждения "Отдел образования Абайского района" в период его отсутствия осуществляется лицом, его замещающим в соответствии с действующим законодательством. </w:t>
      </w:r>
      <w:r>
        <w:br/>
      </w:r>
      <w:r>
        <w:rPr>
          <w:rFonts w:ascii="Times New Roman"/>
          <w:b w:val="false"/>
          <w:i w:val="false"/>
          <w:color w:val="000000"/>
          <w:sz w:val="28"/>
        </w:rPr>
        <w:t xml:space="preserve">
      21. </w:t>
      </w:r>
      <w:r>
        <w:rPr>
          <w:rFonts w:ascii="Times New Roman"/>
          <w:b w:val="false"/>
          <w:i w:val="false"/>
          <w:color w:val="000000"/>
          <w:sz w:val="28"/>
        </w:rPr>
        <w:t xml:space="preserve">Первый руководитель определяет полномочия своего заместителя в соответствии с действующим законодательством. </w:t>
      </w:r>
      <w:r>
        <w:br/>
      </w:r>
      <w:r>
        <w:rPr>
          <w:rFonts w:ascii="Times New Roman"/>
          <w:b w:val="false"/>
          <w:i w:val="false"/>
          <w:color w:val="000000"/>
          <w:sz w:val="28"/>
        </w:rPr>
        <w:t>
</w:t>
      </w:r>
    </w:p>
    <w:bookmarkStart w:name="z70"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Государственное учреждение "Отдел образования Абайского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 xml:space="preserve">Имущество государственного учреждения "Отдел образования Абайского района" формируется за счет имущества переданного ему собственником, а также имущества (включая денежные доходы) приобретенные в результате собственной деятельности и иных источников, не запрещенных законодательством Республики Казахстан. </w:t>
      </w:r>
      <w:r>
        <w:br/>
      </w:r>
      <w:r>
        <w:rPr>
          <w:rFonts w:ascii="Times New Roman"/>
          <w:b w:val="false"/>
          <w:i w:val="false"/>
          <w:color w:val="000000"/>
          <w:sz w:val="28"/>
        </w:rPr>
        <w:t xml:space="preserve">
      23. </w:t>
      </w:r>
      <w:r>
        <w:rPr>
          <w:rFonts w:ascii="Times New Roman"/>
          <w:b w:val="false"/>
          <w:i w:val="false"/>
          <w:color w:val="000000"/>
          <w:sz w:val="28"/>
        </w:rPr>
        <w:t xml:space="preserve">Имущество, закрепленное за государственным учреждением "Отдел образования Абайского района" относятся к коммунальной собственности. </w:t>
      </w:r>
      <w:r>
        <w:br/>
      </w:r>
      <w:r>
        <w:rPr>
          <w:rFonts w:ascii="Times New Roman"/>
          <w:b w:val="false"/>
          <w:i w:val="false"/>
          <w:color w:val="000000"/>
          <w:sz w:val="28"/>
        </w:rPr>
        <w:t xml:space="preserve">
      24. </w:t>
      </w:r>
      <w:r>
        <w:rPr>
          <w:rFonts w:ascii="Times New Roman"/>
          <w:b w:val="false"/>
          <w:i w:val="false"/>
          <w:color w:val="000000"/>
          <w:sz w:val="28"/>
        </w:rPr>
        <w:t>Государственное учреждение "Отдел образования Абайского района" не вправе самостоятельно отчуждать или иным способом распоряжаться закрепленным за ним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75" w:id="4"/>
    <w:p>
      <w:pPr>
        <w:spacing w:after="0"/>
        <w:ind w:left="0"/>
        <w:jc w:val="left"/>
      </w:pPr>
      <w:r>
        <w:rPr>
          <w:rFonts w:ascii="Times New Roman"/>
          <w:b/>
          <w:i w:val="false"/>
          <w:color w:val="000000"/>
        </w:rPr>
        <w:t xml:space="preserve"> 5. Реорганизация и упразднение государственного органа</w:t>
      </w:r>
    </w:p>
    <w:bookmarkEnd w:id="4"/>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Реорганизация и упразднение государственного учреждения "Отдел образования Абайского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