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f1502" w14:textId="86f1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государственных активов и закупок Абайского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24 февраля 2015 года № 07/14. Зарегистрировано Департаментом юстиции Карагандинской области 13 марта 2015 года № 3038. Утратило силу постановлением акимата Абайского района Карагандинской области от 14 апреля 2017 года № 15/06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Абайского района Карагандинской области от 14.04.2017 </w:t>
      </w:r>
      <w:r>
        <w:rPr>
          <w:rFonts w:ascii="Times New Roman"/>
          <w:b w:val="false"/>
          <w:i w:val="false"/>
          <w:color w:val="ff0000"/>
          <w:sz w:val="28"/>
        </w:rPr>
        <w:t>№ 15/06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государственных активов и закупок Абайского района".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Абайского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Шайдаров</w:t>
            </w:r>
          </w:p>
          <w:bookmarkEnd w:id="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61"/>
        <w:gridCol w:w="12039"/>
      </w:tblGrid>
      <w:tr>
        <w:trPr>
          <w:trHeight w:val="30" w:hRule="atLeast"/>
        </w:trPr>
        <w:tc>
          <w:tcPr>
            <w:tcW w:w="2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24 февраля 2015 года №07/14</w:t>
            </w:r>
          </w:p>
          <w:bookmarkEnd w:id="5"/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государственных активов и закупок Абайского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Государственное учреждение "Отдел государственных активов и закупок Абайского района" является государственным органом Республики Казахстан, осуществляющим руководство в сфере управления районным коммунальным имуществом, контроль за использованием районного коммунального имущества.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Государственное учреждение "Отдел государственных активов и закупок Абайского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Государственное учреждение "Отдел государственных активов и закупок Абайского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"Отдел государственных активов и закупок Абайского района" вступает в гражданско-правовые отношения от собственного имени.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"Отдел государственных активов и закупок Абайского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"Отдел государственных активов и закупок Абайского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государственных активов и закупок Абайского района" и другими актами, предусмотренными законодательством Республики Казахстан.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Структура и лимит штатной численности государственного учреждения "Отдел государственных активов и закупок Абайского района" утверждаются в соответствии с действующим законодательством.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Местонахождение юридического лица: Республика Казахстан, Карагандинская область, 100101, город Абай, 3 микрорайон, дом 43.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Полное наименование государственного органа: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государственном языке: "Абай ауданының мемлекеттік активтер және сатып алу бөлімі" мемлекеттік мекемесі;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русском языке: государственное учреждение "Отдел государственных активов и закупок Абайского района".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Настоящее Положение является учредительным документом государственного учреждения "Отдел государственных активов и закупок Абайского района".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Финансирование деятельности государственного учреждения "Отдел государственных активов и закупок Абайского района" осуществляется за счет средств местного бюджета.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Государственному учреждению "Отдел государственных активов и закупок Абайского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государственных активов и закупок Абайского района".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государственных активов и закупок Абайского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1"/>
    <w:bookmarkStart w:name="z26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Миссия государственного учреждения "Отдел государственных активов и закупок Абайского района" состоит в управлении районной коммунальной собственностью.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Задачи: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обеспечение реализации государственной политики в сфере управления районным коммунальным имуществом;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иные задачи, возложенные на него действующим законодательством Республики Казахстан.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Функции: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разработка проектов нормативных и правовых актов, регулирующих отношения в сфере управления районным коммунальным имуществом в пределах своей компетенции;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управление районным коммунальным имуществом, осуществление мер по его защите;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проведение конкурса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от 21 июля 2007 года по определению периодического печатного издания для опубликования извещения о проведении торгов по приватизации районного коммунального имущества;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организация работы по предоставлению районного коммунального имущества в имущественный наем (аренду)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обеспечение контроля за использованием и сохранностью районного коммунального имущества;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контроля и анализа выполнения планов развития коммунальных государственных предприятий, созданных местным исполнительным органом района, контролируемых государством акционерных обществ и товариществ с ограниченной ответственностью;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организация работы по закреплению районного коммунального имущества за районными коммунальными юридическими лицами;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организация передачи районного коммунального имущества, а также денег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04 декабря 2008 года в уставный капитал товариществ с ограниченной ответственностью либо оплату акций акционерных обществ;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организация учета, хранения, оценки и дальнейшего использования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осуществление контроля за выполнением доверительным управляющим обязательств по договору доверительного управления районным коммунальным имуществом;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организация работы по приватизации районного коммунального имущества, в том числе с привлечением посредника для организации процесса приватизации, обеспечение оценки объекта приватизации, осуществление подготовки и заключения договоров купли продажи;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осуществление координации и анализа государственных закупок товаров, работ и услуг государственных организаций и учреждений района;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подготавливает решение об использовании районного коммунального имущества, в том числе о передаче его в залог, имущественный наем (аренду), безвозмездное пользование и доверительное управление, если иное не предусмотрено законами Республики Казахстан;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осуществление иных функций, возложенных на него действующим законодательством Республики Казахстан.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Права и обязанности: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от государственных органов, иных организаций и физических лиц информацию, необходимую для осуществления функций, возложенных на государственное учреждение "Отдел государственных активов и закупок Абайского района";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вносить акиму района, курирующему заместителю акима района предложения по повышению эффективности государственного управления коммунальной собственностью в соответствии со своей компетенцией, а также в отношении возложенных задач и функций на государственное учреждение "Отдел государственных активов и закупок Абайского района";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осуществлять иные права в соответствии с действующим законодательством Республики Казахстан;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осуществлять в пределах своей компетенции мероприятия, направленные на противодействие проявлениям коррупции, разрабатывать соответствующие планы мероприятий, обеспечивать неукоснительное исполнение региональных планов - мероприятий по борьбе с коррупцией;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осуществлять претензионно-исковую работу в суде по вопросам, входящим в компетенцию государственного учреждения "Отдел государственных активов и закупок Абайского района";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подготавливать и направлять ответы на обращения физических и юридических лиц, если таковые поступили в адрес государственного учреждения "Отдел государственных активов и закупок Абайского района" или по прямому поручению акима района, его заместителей и руководителя аппарата акима района в сроки, установленные действующим законодательством Республики Казахстан;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принимать все необходимые меры для неукоснительного исполнения поручений акима и акимата района в установленных законодательством Республики Казахстан пределах.</w:t>
      </w:r>
    </w:p>
    <w:bookmarkEnd w:id="49"/>
    <w:bookmarkStart w:name="z5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Руководство государственным учреждением "Отдел государственных активов и закупок Абайского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государственных активов и закупок Абайского района" задач и осуществление им своих функций.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Первый руководитель государственного учреждения "Отдел государственных активов и закупок Абайского района" назначается на должность и освобождается от должности акимом района.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Полномочия первого руководителя государственного учреждения "Отдел государственных активов и закупок Абайского района":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определяет обязанности и полномочия работников государственного учреждения "Отдел государственных активов и закупок Абайского района";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соответствии с действующим законодательством назначает на должности и освобождает от должности работников государственного учреждения "Отдел государственных активов и закупок Абайского района";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установленном действующим законодательством порядке принимает меры поощрения и налагает дисциплинарные взыскания на работников государственного учреждения "Отдел государственных активов и закупок Абайского района";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подписывает приказы государственного учреждения "Отдел государственных активов и закупок Абайского района";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представляет государственное учреждение "Отдел государственных активов и закупок Абайского района" в государственных органах и иных организациях в соответствии с действующим законодательством Республики Казахстан;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обеспечивает сохранность документов для передачи документов на государственное хранение при ликвидации государственного учреждения "Отдел государственных активов и закупок Абайского района";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осуществляет иные полномочия в соответствии с действующим законодательством.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государственных активов и закупок Абайского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61"/>
    <w:bookmarkStart w:name="z6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Государственное учреждение "Отдел государственных активов и закупок Абайского района" может иметь на праве оперативного управления обособленное имущество в случаях, предусмотренных законодательством. 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государственных активов и закупок Абайского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Имущество, закрепленное за государственным учреждением "Отдел государственных активов и закупок Абайского района" относится к коммунальному имуществу. 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Государственное учреждение "Отдел государственных активов и закупок Абайского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</w:p>
    <w:bookmarkEnd w:id="66"/>
    <w:bookmarkStart w:name="z7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Реорганизация и упразднение государственного учреждения "Отдел государственных активов и закупок Абайского района" осуществляются в соответствии с законодательством Республики Казахстан. 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