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06f3b" w14:textId="1506f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жилищно-коммунального хозяйства, пассажирского транспорта, автомобильных дорог и жилищной инспекции Абайского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24 февраля 2015 года № 07/09. Зарегистрировано Департаментом юстиции Карагандинской области 19 марта 2015 года № 3053. Утратило силу постановлением акимата Абайского района Карагандинской области от 14 апреля 2017 года № 15/06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Абайского района Карагандинской области от 14.04.2017 </w:t>
      </w:r>
      <w:r>
        <w:rPr>
          <w:rFonts w:ascii="Times New Roman"/>
          <w:b w:val="false"/>
          <w:i w:val="false"/>
          <w:color w:val="ff0000"/>
          <w:sz w:val="28"/>
        </w:rPr>
        <w:t>№ 15/06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жилищно-коммунального хозяйства, пассажирского транспорта, автомобильных дорог и жилищной инспекции Абайского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Шайдаров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2"/>
        <w:gridCol w:w="11218"/>
      </w:tblGrid>
      <w:tr>
        <w:trPr>
          <w:trHeight w:val="30" w:hRule="atLeast"/>
        </w:trPr>
        <w:tc>
          <w:tcPr>
            <w:tcW w:w="1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Абайского района № 07/09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жилищно-коммунального хозяйства, пассажирского транспорта, автомобильных дорог и жилищной инспекции Абайского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жилищно-коммунального хозяйства, пассажирского транспорта, автомобильных дорог и жилищной инспекции Абайского района" является государственным органом Республики Казахстан, осуществляющим руководство в сфере жилищно-коммунального хозяйства, пассажирского транспорта, автомобильных дорог и жилищной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жилищно-коммунального хозяйства, пассажирского транспорта, автомобильных дорог и жилищной инспекции Абайского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жилищно-коммунального хозяйства, пассажирского транспорта, автомобильных дорог и жилищной инспекции Абайского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жилищно-коммунального хозяйства, пассажирского транспорта, автомобильных дорог и жилищной инспекции Абайского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жилищно-коммунального хозяйства, пассажирского транспорта, автомобильных дорог и жилищной инспекции Абайского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жилищно-коммунального хозяйства, пассажирского транспорта, автомобильных дорог и жилищной инспекции Абайского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жилищно-коммунального хозяйства, пассажирского транспорта, автомобильных дорог и жилищной инспекции Абайского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"Отдел жилищно-коммунального хозяйства, пассажирского транспорта, автомобильных дорог и жилищной инспекции Абайского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Республика Казахстан, Карагандинская область, 100101, Карагандинская область, город Абай, улица Абая дом 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"Отдел жилищно-коммунального хозяйства, пассажирского транспорта, автомобильных дорог и жилищной инспекции Абайского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 "Отдел жилищно-коммунального хозяйства, пассажирского транспорта, автомобильных дорог и жилищной инспекции Абайского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"Отдел жилищно-коммунального хозяйства, пассажирского транспорта, автомобильных дорог и жилищной инспекции Абайского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Государственному учреждению "Отдел жилищно-коммунального хозяйства, пассажирского транспорта, автомобильных дорог и жилищной инспекции Абайского района" запрещается выступать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жилищно-коммунального хозяйства, пассажирского транспорта, автомобильных дорог и жилищной инспекции Абайского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жилищно-коммунального хозяйства, пассажирского транспорта, автомобильных дорог и жилищной инспекции Абайского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>Миссия государственного учреждения "Отдел жилищно-коммунального хозяйства, пассажирского транспорта, автомобильных дорог и жилищной инспекции Абайского района": осуществление государственной политики в сферах жилищно-коммунального хозяйства, пассажирского транспорта, автомобильных дорог и государственного контроля в области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организацию мероприятий по сохранению и надлежащей эксплуатации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координация деятельности жилищно-коммунального хозяйства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развитие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пассажирских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работ по реконструкции, ремонту и содержанию дорог местного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контроль в области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снос аварийного и ветхого жилья;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жильем отдельные категории граждан в соответствии с законодательными актами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организовывает технические обследования общего имущества объекта кондоминиума;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определяет перечень, период и очередность проведения отдельных видов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согласовывает сметы расходов на проведение отдельных видов капитального ремонта общего имущества объекта кондоминиума, представленной органом управления объекта кондоминиума, финансируемых с участием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принимает участие в комиссиях по приемке выполненных работ по отдельным видам капитального ремонта общего имущества объекта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разработка программ стратегического развития энергетического комплекса, жилищно-коммунального хозяйства, водоснабжения, пассажирского транспорта и автомобильных дорог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координация деятельности предприятий и организаций коммунального комплекса независимо от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координация осуществления комплекса работ по обеспечению устойчивой работы тепло источников, тепловых, электрических, водопроводных сетей, перевозка пассажиров, удовлетворение потребности населения района в качественных коммунальных услугах;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координация мероприятий по подготовке к работе в зимних условиях объектов жизнеобеспечения, жилья и соцкультбыта, на основе определений необходимых объемов работ, источников финансирования, привлечения инвестиций, бюджетного 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контроля в пределах своей компетенции за соблюдением нормативных-правовых актов по вопросам эксплуатации объектов инженерной инфраструктуры и обеспечения потребителей района коммунальными услугами;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координация работ по санитарной очистке и благоустройству территорий района во взаимодействии с местными исполнительными органами, с градообразующими и другими предприятиями, организациями и учреждениями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методическая работа с кооперативами собственников квартир, домовыми комитетами и другими формами управления кондоминиумов, не противоречащими действующему законодательству;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реализация государственной политики энергосбережения, внедрение энергосберегающих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контроля за наличием в жилых домах (жилых зданиях) общедомовых приборов учета тепло, энерго, газо и водоресурсов;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контроля за техническим состоянием общего имущества собственников помещений в объекте кондоминиума и его инженерного оборудования, своевременным выполнением работ по его содержанию и ремонту в соответствии с действующими нормативно-техническими и проектными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контроль за осуществлением мероприятий по подготовке жилого дома (жилого здания) к сезонной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мониторинг за работой предприятий пассажирского транспорта, независимо от форм собственности, находящихся и осуществляющих перевозки на территории района, за выполнением правил перевозок пассажиров и багажа, соблюдением тарифов, выполнением функции, предусмотренных договором;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проведение мероприятий, направленных на обеспечение безопасности дорожного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работ по строительству, ремонту и содержанию дорог местного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проверки должностными лицами жилищной инспекции общего имущества объектов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согласование сметы расходов на проведение отдельных видов капитального ремонта общего имущества объекта кондоминиума, представленной органом управления объекта кондоминиума, финансируемых с участием жилищной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от местных исполнительных органов, районных комитетов и управлений, предприятий организаций, независимо от ведомственной подчиненности и форм собственности информацию, необходимую для выполнения возложенных на государственное учреждение "Отдел жилищно-коммунального хозяйства, пассажирского транспорта, автомобильных дорог и жилищной инспекции Абайского района"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поручать предприятиям и организациям всех форм собственности подготовку материалов по решению отдельных вопросов в пределах своей компетенции, выходить с предложениями о привлечении работников других управлений и организаций с согласия их руководителей к осуществлению мероприятий, проводимых государственным учреждением "Отдел жилищно-коммунального хозяйства, пассажирского транспорта, автомобильных дорог и жилищной инспекции Абайского района" в соответствии с возложенными на него функциями;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вносить на рассмотрение акима, акимата района и районного маслихата предложения по решению вопросов, относящихся к их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вносить в соответствующие ведомства предложения, связанные с реализацией задач, решение которых обеспечивается на областном и республиканском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издавать в пределах своих компетенций методические рекомендации и разъяснения для выполнения органами управления, предприятиями 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созывать в установленном порядке совещания по вопросам, входящим в его компетенцию, с привлечением руководителей и специалистов органов управления, предприятий, учреждений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выступать истцом, ответчиком и третьим лицом в суде по вопросам, относящимся в компетенцию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государственным учреждением ""Отдел жилищно-коммунального хозяйства, пассажирского транспорта, автомобильных дорог и жилищной инспекции Абайского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жилищно-коммунального хозяйства, пассажирского транспорта, автомобильных дорог и жилищной инспекции Абайского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жилищно-коммунального хозяйства, пассажирского транспорта, автомобильных дорог и жилищной инспекции Абайского района"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государственного учреждения "Отдел жилищно-коммунального хозяйства, пассажирского транспорта, автомобильных дорог и жилищной инспекции Абайского района" имеет заместителя, который назначается на должность и освобождаются от должности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 "Отдел жилищно-коммунального хозяйства, пассажирского транспорта, автомобильных дорог и жилищной инспекции Абайского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своих полномочии определяет обязанности и полномочия заместителя, заведующих секторов, специалистов государственного учреждения "Отдел жилищно-коммунального хозяйства, пассажирского транспорта, автомобильных дорог и жилищной инспекции Абайского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назначает на должности и освобождает от должностей работников государственного учреждения "Отдел жилищно-коммунального хозяйства, пассажирского транспорта, автомобильных дорог и жилищной инспекции Абайского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налагает дисциплинарные взыскания на сотрудников государственного учреждения "Отдел жилищно-коммунального хозяйства, пассажирского транспорта, автомобильных дорог и жилищной инспекции Абайского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подписывает акты государственного учреждения "Отдел жилищно-коммунального хозяйства, пассажирского транспорта, автомобильных дорог и жилищной инспекции Абайского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утверждает перспективные планы работы государственного учреждения "Отдел жилищно-коммунального хозяйства, пассажирского транспорта, автомобильных дорог и жилищной инспекции Абайского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представляет государственное учреждение "Отдел жилищно-коммунального хозяйства, пассажирского транспорта, автомобильных дорог и жилищной инспекции Абайского района" в государственных органах и организациях, иных организациях.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жилищно-коммунального хозяйства, пассажирского транспорта, автомобильных дорог и жилищной инспекции Абайского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жилищно-коммунального хозяйства, пассажирского транспорта, автомобильных дорог и жилищной инспекции Абайского района"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жилищно-коммунального хозяйства, пассажирского транспорта, автомобильных дорог и жилищной инспекции Абайского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"Отдел жилищно-коммунального хозяйства, пассажирского транспорта, автомобильных дорог и жилищной инспекции Абайского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жилищно-коммунального хозяйства, пассажирского транспорта, автомобильных дорог и жилищной инспекции Абайского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управление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"Отдел жилищно-коммунального хозяйства, пассажирского транспорта, автомобильных дорог и жилищной инспекции Абайского района"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