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6279" w14:textId="9046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21 октября 2015 года № 06. Зарегистрировано Департаментом юстиции Карагандинской области 20 ноября 2015 года № 3506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24 февраля 2015 года № 1 "Об образовании избирательных участков по Абайскому району" (зарегистрировано в Реестре государственной регистрации нормативных правовых актов за № 3014, опубликовано в районной газете "Абай-Ақиқат" от 14 марта 2015 года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Образовать избирательные участки на территории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Абайского района Кабдуалиевой Кларе Бапаровне.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 ж. № 06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избирательных участков по Абайскому району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акима Абайского района Карагандинской области от 20.11.2018 № 02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914"/>
        <w:gridCol w:w="641"/>
        <w:gridCol w:w="986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избирательного участка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избирательного участка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избирательного участка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избирательного участка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Абайского многопрофильного колледжа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3-5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1а, 4, 4а, 6, 6а, 8, 8а,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Железнодорожная, дома № 2, 3, 5, 7, 9, 11,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Ержанова, дома № 5, 7, 9, 11, 13, 13а, 21, 23, 25, 27, 29, 31, 37, 37а, 37б, 39, 12, 12а, 20, 22, 24, 26, 28, 30, 40, 44, 45, 26а, 36, 38, 38а, 8, 8а, 8б;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Автомобилистов, дома № 3, 5, 7, 7а, 9, 11, 13, 4, 6, 8,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Медицинский, дома № 1, 3, 5, 7, 9, 11, 13, 15, 17, 19, 21, 23, 2,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10 лет Независимости Республики Казахстан, дома № 10, 16, 16а, 1, 3, 5, 7, 9, 13, 15, 17, 19, 19а, 19б;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Гете, дома № 4, 6, 8, 10, 12, 14, 16, 18, 20, 22, 24, 5, 7, 9, 11, 13, 15, 17, 19, 21, 23, 24а, 24б, 24в, 18а;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Энгельса, дома № 2, 4, 6, 8, 10, 12, 14, 16, 18, 20;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Ленина, дома № 1, 2, 3, 4, 5, 6, 7, 8, 9, 10, 11, 12, 13, 14, 15, 16, 16а, 17, 18, 18а, 19, 20, 20а, 20б, 20в;</w:t>
            </w:r>
          </w:p>
          <w:bookmarkEnd w:id="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школы-лицея №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39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30А квартал дом №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29А квартал, дома № 1,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Промышленная, дома № 19, 21, 23, 25, 27, 29, 35, 37, 39, 41, 43, 45,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Степная, дом №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1 Строительный, дома № 3, 5, 7, 9, 11, 13, 19, 21, 23, 25, 27, 29, 4, 6, 8,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3 Строительный, дома № 2, 4, 6, 8, 10, 12, 14, 16, 18, 20, 22, 24, 26, 28, 30, 32, 1, 3, 5, 7, 9, 11, 13, 19, 21, 23, 25, 27, 29, 31, 35, 37, 39, 41, 43, 45;</w:t>
            </w:r>
          </w:p>
          <w:bookmarkEnd w:id="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- гимназии №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2 микрорайон, 35а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2 микрорайон, дома № 2, 3, 4, 27, 28, 30;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- гимназии № 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2 микрорайон, 35а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2 микрорайон, дома № 1а, 5, 6, 8, 9, 11;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музыкальной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Промышленная, дома № 22, 26, 26а, 28, 28а;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проспект Победы, дома № 2, 2а, 2б,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Абая, дома №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25, 27;</w:t>
            </w:r>
          </w:p>
          <w:bookmarkEnd w:id="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средней школы № 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3 микрорайон,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 микрорайон, дома № 1, 2, 3, 4, 5, 6, 7;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средней школы № 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3 микрорайон,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 микрорайон, дома № 37, 38, 39, 40, 41;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средней школы № 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3 микрорайон, 43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3 микрорайон, дома № 8, 9, 10, 11, 12, 15;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центр дополнительного образования №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переулок Гагарина,10а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33, 35,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проспект Победы, дома № 16, 16а, 16б,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53, 55;</w:t>
            </w:r>
          </w:p>
          <w:bookmarkEnd w:id="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центр дополнительного образования № 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переулок Гагарина, 10а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4 микрорайон, дома № 17, 18, 19, 20, 21, 22, 10, 14, 15, 16,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Школьная, дома № 32, 39, 43, 45, 47, 57, 59, 61, 63, 65, 67, 69, 71, 73, 75, 77, 79, 81, 83, 85, 87, 62, 60, 64, 66, 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Шахтерская;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Транспортная;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Южная;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Интернациональная;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Байжанова;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Автомобилистов;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Таттимбета;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Энтузиастов;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Зональная подстанция, дом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 улица Юбилейная, дома № 2, 5, 6, 7,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Абая, дома № 33, 35, 37, 39, 41,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Калинина, дома № 41, 43, 45, 47, 49, 51, 48, 50, 52, 54, 56, 58, 60, 62, 64, 66, 68, 70, 72, 74, 76, 78, 78а, 80, 80а, 82, 84, 86, 88, 90, 92, 94, 96, 98, 100, 101, 102, 103, 104, 105, 106, 107, 108, 109, 110, 111, 112, 113, 114, 116, 118, 120, 122, 126, 128, 130, 132, 134, 136, 138;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Коммунальная, дома № 1, 3, 5, 7, 9, 11, 13, 15, 17, 19, 21, 23, 25, 27, 29, 31, 33, 35, 37, 39, 41, 43, 45, 47, 49, 51, 53, 55, 61, 63, 65, 67, 69, 71, 73, 75, 77, 79, 81, 83, 85, 87, 89, 91, 93, 95, 97, 99, 2, 4, 6, 8, 10, 12, 14, 16, 18, 20, 22, 24, 26, 28, 30, 32, 34, 36, 38, 40, 42, 44, 46, 48, 50, 52, 54, 56, 58, 60, 62, 64, 66, 68, 70, 72, 74,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 улица Гагарина, дома № 1, 3, 5, 7, 9, 11, 13, 15, 17, 19, 21, 23, 25, 27, 29, 31, 33, 35, 37, 39, 41, 43, 45,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Стадионный, дома № 1, 3, 5, 7, 9, 11, 13, 15, 15а, 17, 19, 21, 23, 25, 27, 29, 31, 33, 35, 37, 39, 2, 4, 6, 8, 10, 12, 14, 16, 18, 20, 22, 24, 26, 28, 30, 32, 34, 36, 38, 40, 42, 44, 18а;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Курчатова, дом №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Железнодорожный, дома № 1а, 2, 3, 4,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Гагарина;</w:t>
            </w:r>
          </w:p>
          <w:bookmarkEnd w:id="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школы-лицея №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Карла Маркса, 39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Энгельса, дома № 1, 2, 3, 5, 7, 9, 11, 13, 15, 17,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Промышленная, дома № 51, 53, 55, 57, 59, 61,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Ержанова, дома № 45, 45а, 47, 47а, 49, 49а, 51, 51а, 53, 53а, 55, 55а, 48а, 48б,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4 Cтроительный, дома № 1, 3, 5, 7, 9, 11, 13, 19, 21, 23, 25, 27, 29, 31, 2, 4, 6, 8, 10, 12, 14, 16, 18, 20, 22, 24, 26, 28,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Калинина, дома № 3, 4, 6, 8, 10, 3 (8-ми квартирный), 3а, 5, 7, 7а,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Горняков, дома № 1, 3, 5, 7, 9, 11, 13, 15, 17, 19, 21, 23, 25, 27, 29, 31,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Калинина, дома № 1, 3, 5, 7, 9, 11, 13, 15, 17, 19, 21, 2, 4, 6, 8, 10, 12, 14, 16, 18, 20, 22, 24, 26, 28, 30,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Карла Маркса, дома № 26, 28, 30,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Горняков, дома № 2, 4, 6, 8, 10, 12, 14, 16, 18, 20;</w:t>
            </w:r>
          </w:p>
          <w:bookmarkEnd w:id="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 - юношеской спортивной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Ленина, 46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Калинина, дома №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Абая, дома № 46,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Энгельса, дома № 25, 27, 33,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Гагарина, дома № 4, 6, 6а, 8, 8а,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Энгельса, дома №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Абая, дома № 25, 27, 29;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районного дома культуры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Абая, 23а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23, 23а, 25,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Энгельса, дома № 22, 24, 26, 28, 30, 32, 22а, 24а, 28а, 30а;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Ауэзова, дома № 25, 27, 29, 31, 33, 26, 28,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Абая, дома № 19, 21, 23, 34, 36, 38 40, 40а,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Ленина, дома № 23, 23а, 25, 27, 29, 31, 33, 35, 36, 36а, 38, 40, 40а, 44,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Курчатова, дома № 2, 4, 6,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10 лет Независимости Республики Казахстан, дома № 37, 39;</w:t>
            </w:r>
          </w:p>
          <w:bookmarkEnd w:id="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управления охраны общественного здоровья Абайского района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Гете, 26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Карла Маркса, дома № 1, 1б, 9, 11, 13, 13а, 13б, 15, 17, 17а,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 улица 10 лет Независимости Республики Казахстан, дома № 18, 20, 24, 26, 30, 32, 21, 23, 23а, 25, 27, 29, 31, 31а,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Ауэзова, дома № 1; 2; 3, 5, 5а, 7, 9, 13, 15, 16, 17, 17а, 21, 23, 6, 10, 18, 20, 24,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Ленина, дома № 24, 26, 26а, 28, 30, 30а, 32;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Абая, дома № 16, 18, 20, 22, 24,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Центральный, дома № 3, 5, 7, 9, 11, 13, 15, 17, 19, 21, 23, 25, 29, 31, 33, 35, 37, 43, 45, 47, 49, 51, 53, 4, 6, 8, 10, 12, 14, 16, 18, 20, 26, 28, 30, 32, 34, 36, 38, 42, 44, 46,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Гете, дома № 27, 29, 31, 33, 35, 37, 39, 41, 43, 45, 47, 49;</w:t>
            </w:r>
          </w:p>
          <w:bookmarkEnd w:id="1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опорная школа (ресурсный центр) № 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Школьная, 12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улица Железнодорожная, дома № 2, 4, 6, 8, 10, 14, 16, 18, 20, 22, 24, 26, 30, 32, 34, 36, 38, 40, 42, 44, 46,48, 31, 33, 35, 37, 39, 41,51, 117, 133, 135, 137, 139, 141, 143, 145, 147, 149, 151, 153, 155, 157, 160, 161, 163, 167, 169, 173, 177, 179, 180, 181, 183, 185, 187, 189, 50, 52, 54, 56, 58, 60, 62, 161, 41, 72, 74, 76, 78, 80, 82,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Абая, дома № 6, 8, 10, 12, 3, 5, 7, 9, 11, 13,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Первомайский, дома № 3, 5, 7, 8, 9, 11, 13, 2, 4, 4а,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10 лет Независимости Республики Казахстан, дома № 38, 40, 42, 44, 46, 48, 43, 45, 47, 49, 51, 53, 55,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Гете, дома № 30, 32, 34, 36, 38,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Школьная, дома № 1, 3, 5, 6а, 7а, 11, 15, 21, 21а, 21б, 23а, 23б, 20, 22, 24, 25, 26, 28, 30, 24а, 26а, 27, 29, 31, 33, 34, 35, 37, 36, 38, 40, 40а, 42, 44, 46, 48, 49,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Школьный, дома № 2, 4, 6, 8, 10, 14, 16, 18, 20, 22, 24, 1, 3, 5, 7, 9, 11, 13, 15, 17, 19, 21, 23, 25, 27, 29, 31, 33, 35, 37, 39, 41,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Ленина, дома № 41, 43, 45, 47, 49, 51, 53, 55, 57, 50, 52, 54, 56, 58, 60, 62, 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Курчатова, дома № 1, 3, 5, 7, 9, 11, 13, 15, 15а, 17, 19, 21, 23, 25, 27, 29, 31, 33, 35, 37,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1 Школьный, дома № 1, 3, 5, 7, 9, 11, 13, 15, 17, 19, 21, 23, 25, 27, 29, 31, 33, 35, 37, 39, 41, 43, 45, 4, 6, 8, 10, 12, 14, 16,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улица Энгельса, дома № 44, 46, 48, 50, 52, 54, 56, 58, 60, 39, 41, 43, 45, 47, 49,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Угольный, дома № 1, 3, 5, 7, 9, 11, 13, 15, 2, 4, 6, 8, 10, 12, 14,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Абай, переулок 2 Школьный, дома № 1, 3, 5, 7, 9, 11, 2, 4, 6, 8,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переулок Межквартальный, дома № 1, 3, 5, 7, 9, 11, 13, 15, 17, 19, 2, 4, 6, 8, 10, 12, 14, 16, 18, 20, 22;</w:t>
            </w:r>
          </w:p>
          <w:bookmarkEnd w:id="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8 поселка Кзыл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Кзыл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Кзыл и поселок Восточный;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средняя школа № 4 поселка Вольный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Вольный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Вольный и дома возле шахты "Абайская";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средняя школа № 6 поселка Караган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Караган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Новый Караган, поселок Северный Караган, поселок Южный Караган и дома бывшей шахты № 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15 поселка Карабас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Карабас: улица Рабочая, улица Садовая, улица Зеленая, улица Мира, улица Болашақ, улица Қайнар, улица Линейная, улица Джамбула, улица Пролетарская, улица Достық, улица Сарыарқа, улица Курылысшылар, улица Степная, дом № 1, улица Вокзальная, 35 объект, улица Железнодорожная;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поселка Карабас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Карабас: улица Интернациональная, улица Парковая, улица Алатау, улица Кирова, улица Ұлытау, улица Ыбырай Алтынсарин, улица Наурыз, улица Қазақстан, улица Трансформаторная, улица Самал, Разъезд № 746, отделение Талды-Кудук;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предприятия "Центральная больница города Абая"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Абай, улица Промышленная, 77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Коммунальное государственное предприятие "Центральная больница города Абая";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 Абай, Коммунальное государственное учреждение "Медико-социальное учреждение престарелых и инвалидов Абайского района Карагандинской области";</w:t>
            </w:r>
          </w:p>
          <w:bookmarkEnd w:id="1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6505 поселка Карабас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6505 поселка Карабас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воинская часть 6505 поселка Карабас и 7 рота поселка Северный Караган;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"Энергетик"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Казыбек би, 5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Сары-Арка, дома № 25, 27, 29, 31, 33, 35,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Казыбек би, дома № 2, 4, 6, 8, 10, 12, 18, 18а,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Бульвар Юности, дома № 1/16, 2/14, 3, 4, 5, 6, 7, 8, 9, 10, 11/13, 12/11;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Топар, улица Гагарина, дома № 1, 3, 5, 7, 9, 11, 13, 15, 15а, 17, 19,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улица Молодежная, дома № 2, 4, 6, 8, 10;</w:t>
            </w:r>
          </w:p>
          <w:bookmarkEnd w:id="1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Бауржана Момышулы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Казыбек би, 12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Бульвар Мира, дома №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Молодежная, дома № 3, 5, 7, 9, 11, 13, 2б, 2в, 2г;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переулок Гиппократа, дома № 7а,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Атамекен, дома № 16,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Пономарева, дома № 15,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Казыбек би, дома № 11,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Николаева, дом № 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Макажанова;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Олимпийская;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Дайрабаевой;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Мерей;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разъезд № 769;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Казахмыс;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Поповича, улица Гагарина, дом №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Коммунальное государственное предприятие "Центральная районная больница Абайского района" (стационарные больные);</w:t>
            </w:r>
          </w:p>
          <w:bookmarkEnd w:id="1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центр дополнительного образования имени Корниенко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Сары-Арка, 46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Бульвар Мира, дома № 3,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Сары-Арка, дома № 44, 48, 50,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Нуркена Абдирова, дома № 3, 5, 6, 7, 8, 9, 11,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переулок Садовый, дома № 2, 4;</w:t>
            </w:r>
          </w:p>
          <w:bookmarkEnd w:id="1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центр дополнительного образования имени Корниенко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Сейфуллина, 7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Топар, улица Сары-Арка, дома № 1, 2, 4, 6, 7, 8, 9, 11, 12, 13, 14, 15, 16, 17, 18, 22, 24, 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Топар, улица Атамекен, дома № 1а, 7, 9,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Пономарева, дом №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Сатпаева, дома № 2, 4,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Топар: улица Сейфуллина, улица Достық, улица Карагандинская, улица Казахстанская, улица Тәуелсіздік, улица Энергетиков, улица Отан, улица Железнодорожная, улица Николаева, улица Абая, улица Макарова, (15 квартал);</w:t>
            </w:r>
          </w:p>
          <w:bookmarkEnd w:id="1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имени Абая Кунанбаева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Нуркена Абдирова, 11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Топар, улица Нуркена Абдирова № 2а, 2б, 4, 10, 12,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Бульвар Мира, дома № 2, 2а, 4, 7,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Молодежная, дом №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Мустафина;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Байжанова;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Ынтымақ;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Топар, улица Аль-Фараби;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Топар, 3 аул;</w:t>
            </w:r>
          </w:p>
          <w:bookmarkEnd w:id="1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поселка Южный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Южный, улица Комсомольская, 14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Южный;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табельной Казахстан Темир Жолы станции Шерубай-Нура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Шерубай-Нура, ул. Школьная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Шерубай-Нура;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села Акбастау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культурно -досугового центра села Сарепта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села Есенгельды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села Юбилейное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Жартас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Каз ССР, 27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Коксу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"Учреждение АК-159/9"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Коксунского сельского округа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 Коксунского сельского округа, государственное учреждение "Учреждение АК-159/9";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Кулаайгыр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Кулаайгыр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Кулаайгырский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села Курминское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Курминское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Курминский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молодежного центра села Агрогородок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Агрогородок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села Самарка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санатория "Жартас"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 Коксунского сельского округа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 Коксунского сельского округа;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 села Дубовка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Дубовка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 сельский округ.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