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4060" w14:textId="7be4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50 сессии Абайского районного маслихата Карагандинской области от 24 декабря 2015 года № 50/541. Зарегистрировано Департаментом юстиции Карагандинской области 11 января 2016 года № 3612.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4 580 686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1 694 222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- 14 038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- 27 668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2 844 758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4 612 889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15 403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- 24 809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- 9 406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47 606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47 606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24 809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13 823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36 620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07.12.2016 № 11/101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 в составе поступлений районного бюджета на 2016 год целевые трансферты и бюджетные кредиты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на 2016 год нормативы распределения доходов в районный бюджет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 - 55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 - 75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на 2016 год объем субвенции составляет 1 167 113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Установить на 2016 год гражданским служащим в области здравоохранения, социального обеспечения, образования, культуры, спорта и ветеринарии, работающим в сельской местности, финансируемых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акимата Абайского района на 2016 год в сумме 2 000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районных бюджетных программ, не подлежащих секвестру в процессе исполнения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в районном бюджете на 2016 год затраты по аппаратам акима города районного значения, поселка, села,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в районном бюджете на 2016 год распределение трансфертов органам местного самоуправления между городами районного значения, селами, поселками, сельскими округами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Абайского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Муталяпова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 декабря 2015 года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50/541</w:t>
            </w:r>
          </w:p>
        </w:tc>
      </w:tr>
    </w:tbl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07.12.2016 № 11/101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4 580 686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1 694 222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2 844 758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2 844 758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3"/>
        <w:gridCol w:w="1203"/>
        <w:gridCol w:w="5647"/>
        <w:gridCol w:w="2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bookmarkEnd w:id="8"/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4 612 889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организации дошкольного воспитания и обучения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2 323 870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Дорожной карте занятости 2020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3 610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4"/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7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263"/>
        <w:gridCol w:w="1715"/>
        <w:gridCol w:w="1715"/>
        <w:gridCol w:w="2972"/>
        <w:gridCol w:w="3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- 47 606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50/541</w:t>
            </w:r>
          </w:p>
        </w:tc>
      </w:tr>
    </w:tbl>
    <w:bookmarkStart w:name="z26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9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2 091 722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2 091 722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3"/>
        <w:gridCol w:w="1203"/>
        <w:gridCol w:w="5647"/>
        <w:gridCol w:w="2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5"/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3 765 186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2 195 847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организации дошкольного воспитания и обучения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1 798 290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1 796 421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3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349"/>
        <w:gridCol w:w="1350"/>
        <w:gridCol w:w="1350"/>
        <w:gridCol w:w="4554"/>
        <w:gridCol w:w="23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5"/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50/541</w:t>
            </w:r>
          </w:p>
        </w:tc>
      </w:tr>
    </w:tbl>
    <w:bookmarkStart w:name="z4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8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4 094 197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1 734 740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11 964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2 327 905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2 327 905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3"/>
        <w:gridCol w:w="1204"/>
        <w:gridCol w:w="5648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4"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4 094 197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2 324 168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организации дошкольного воспитания и обучения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1 921 374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1 919 505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1 861 286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58 219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119 992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82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349"/>
        <w:gridCol w:w="1350"/>
        <w:gridCol w:w="1350"/>
        <w:gridCol w:w="4554"/>
        <w:gridCol w:w="23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84"/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50/541</w:t>
            </w:r>
          </w:p>
        </w:tc>
      </w:tr>
    </w:tbl>
    <w:bookmarkStart w:name="z67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2016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07.12.2016 № 11/101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5"/>
        <w:gridCol w:w="4395"/>
      </w:tblGrid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1 702 454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1 580 515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1 361 466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образования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Плана мероприятий по обеспечению прав и улучшению качества жизни инвалидов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заболеваний)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851 692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64 115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350 860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219 049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111 449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районных и городских неспециализированных детско-юношеских спортивных школ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энергетического аудита многоквартирных жилых домов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населенных пунктов в рамках Дорожной карты занятости 2020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20 949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 области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выполнение земельно-кадастровых работ в связи с изменением границ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учащихся школ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86 903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86 903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50/541</w:t>
            </w:r>
          </w:p>
        </w:tc>
      </w:tr>
    </w:tbl>
    <w:bookmarkStart w:name="z69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2016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3831"/>
        <w:gridCol w:w="3831"/>
        <w:gridCol w:w="1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50/541</w:t>
            </w:r>
          </w:p>
        </w:tc>
      </w:tr>
    </w:tbl>
    <w:bookmarkStart w:name="z71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2016 год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06.10.2016 № 10/94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Карабас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18 010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Южный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 сельский округ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 сельский округ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 сельский округ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Коксунский сельский округ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29"/>
        <w:gridCol w:w="1115"/>
        <w:gridCol w:w="1115"/>
        <w:gridCol w:w="2882"/>
        <w:gridCol w:w="1848"/>
        <w:gridCol w:w="1848"/>
        <w:gridCol w:w="21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50/541</w:t>
            </w:r>
          </w:p>
        </w:tc>
      </w:tr>
    </w:tbl>
    <w:bookmarkStart w:name="z7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городами районного значения, селами, поселками, сельскими округами на 2016 год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06.10.2016 № 10/94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9865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85 505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7 789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1 538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Южный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3 138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3 683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2 159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1 475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3 892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2 574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1 137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