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354b" w14:textId="d333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Кулаайгыр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Кулаайгырского сельского округа Абайского района Карагандинской области от 7 ноября 2015 года № 1. Зарегистрировано Департаментом юстиции Карагандинской области 18 декабря 2015 года № 3562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селе Кулаайгыр, Абайского района, Карагандинской области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улицу Асфальтную в улицу Атамекен;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Крайнюю в улицу Ынтымақ;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Индивидуальную в улицу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улицу Новую в улицу Отандастар;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улицу Казахстанскую в улицу Қазақстан;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улицу Топарскую в улицу Топар.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Адымова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