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7207" w14:textId="62e7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16 марта 2015 года № 09/05. Зарегистрировано Департаментом юстиции Карагандинской области 14 апреля 2015 года № 3139. Утратило силу постановлением акимата Актогайского района Карагандинской области от 3 июня 2016 года № 23/03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Карагандинской области от 03.06.2016 № 23/03.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29 сентября 2014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постановлением акимата Карагандинской области от 9 января 2015 года № 01/04 "Об утверждении структуры местного государственного управления и лимита штатной численности исполнительных органов Карагандинской области"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6"/>
        <w:gridCol w:w="8354"/>
      </w:tblGrid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Н.И. Омарханов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16 марта 2015 года № 09/05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ветеринарии Актогайского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Актогайского района" является государственным органом Республики Казахстан, осуществляющим в пределах своей компетенции реализацию единой государственной политики в области ветеринарии, а также реализационные и контрольно-надзорные функции в области ветеринарии, безопасности пищевой продукции, подлежащей ветеринарно-санитарному контролю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Актогайского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ветеринарии Актогайского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Актогайского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Актогайского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Актогайского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Актогайского района"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ветеринарии Актогайского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100200, Республика Казакстан, Карагандиская область, Актогайский район, село Актогай, улица Абая, дом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"Отдел ветеринарии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 является учредительным документом государственного учреждения "Отдел ветеринарии Актогайского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ветеринарии Актогайского района"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ветеринарии Актогайского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Актогайского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Миссией государственного учреждения "Отдел ветеринарии Актогайского района" является реализация государственной политики в области ветеринарии в установленном законодательством порядке, в целях обеспечения эпизоотического благополучия района по особо опасным заболеваниям животных и безопасности пищевой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охрана здоровья населения от болезней, общих для животных и человека и организация проведения ветеринарных мероприятий по обеспечению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энзоотическим болезням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проекта решения о карантине или ограничительных мероприятиях по представлению главного государственного ветеринарно–санитарного </w:t>
      </w:r>
      <w:r>
        <w:rPr>
          <w:rFonts w:ascii="Times New Roman"/>
          <w:b w:val="false"/>
          <w:i w:val="false"/>
          <w:color w:val="000000"/>
          <w:sz w:val="28"/>
        </w:rPr>
        <w:t>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решения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отлова и уничтожения бродячих собак и кошек;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строительства скотомогильников (биотермической ямы) и обеспечение их содержания в соответствии с ветеринарными (ветеринарно-санитарными) требованиями;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и проведение просветительной работы среди населения по вопросам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района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района,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района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порядке от государственных органов и должностных лиц, иных организаций, необходимую информацию, документы, иные материалы, устные и письменные объяснения от должностных лиц по вопросам, отнесенным к компетенции государственного учреждения "Отдел ветеринарии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вести служебную переписку с государственными и негосударственными органами и организациями по вопросам, отнесенным к ведению государственного учреждения "Отдел ветеринарии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информационно - аналитическое, организационно - правовое и материально - техническое обеспечение деятельности государственного учреждения "Отдел ветеринарии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проводить государственный ветеринарно-санитарный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издавать акты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предъявлять иски в суд в случае нарушения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"Отдел ветеринарии Актогайского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Актогайского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ветеринарии Актогайского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ветеринарии Актогайского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"Отдел ветеринарии Актогайского района"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руководить работой государственного учреждения "Отдел ветеринарии Актогайского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решает вопросы принятия и увольнения, привлечения к дисциплинарной ответственности, поощрения, оказания материальной помощи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дает указания, обязательные для исполнения работниками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контроль за целевым использованием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Актогайского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Актогайского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Актогайского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ветеринарии Актогайского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Актогайского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ветеринарии Актогайского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