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ddd3" w14:textId="6b7d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16 марта 2015 года № 09/01. Зарегистрировано Департаментом юстиции Карагандинской области 14 апреля 2015 года № 3140. Утратило силу постановлением акимата Актогайского района Карагандинской области от 3 июня 2016 года № 23/03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03.06.2016 № 23/03.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сентября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постановлением акимата Карагандинской области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марта 2015 года № 09/01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сельского хозяйства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является государственного органом Республики Казахстан, осуществляющим руководство в сфере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сельского хозяйства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Актогайского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сельского хозяйства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100200, Республика Казакстан, Карагандинская область, Актогайский район, село Актогай, улица Абая,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сельского хозяйства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сельского хозяйства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сельского хозяйства Актогайского района"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сельского хозяйства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Актогайского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сельского хозяйства Актогайского района" является формирование и реализация аграрной политики района в сфере развития агропромышленного комплекса и сельских территорий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"Отдел сельского хозяйства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информационное, аналитическое, организационное и правовое обеспечение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единой государственной политики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выполнение задач по иным вопросам, отнесенным к компетенции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сельского хозяйства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развития сельского хозяйства, организация внедрения новых технологий и подходов в сельском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развития агропромышленного комплекса, среднесрочных планов развития сельского хозяйства и обеспечение их реализации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законами Республики Казахстан, государственными, отраслевыми (секторальными), региональными программами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работы по разъяснению субъектам агропромышленного комплекса основных направлений и механизмов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реализации всех программ субсидирования из областного бюджета на удешевление стоимости горюче-смазочных материалов и других товарно-материальных ценностей, поддержку качества урожайности и качества производимых сельскохозяйственных культур,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учреждения "Отдел сельского хозяйства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района предложения по целям, приоритетам и стратегии развития отношений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в исполнительные местные органы об отмене или изменении ими актов, противоречащих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установленные сроки информацию от исполнительных местных органов и других организаций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выступать от имени исполнительного органа района истцом в судах в интересах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сельского хозяйства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Актогайского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сельского хозяйства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руководит работой государственного учреждения "Отдел сельского хозяйства Актогайского района", несет персональную ответственность за выполнение возложенных на государственное учреждение "Отдел сельского хозяйства Актогайского района" задач и осуществление им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работников государственного учреждения "Отдел сельского хозяйства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 "Отдел сельского хозяйства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сельского хозяйства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государственного учреждения "Отдел сельского хозяйства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сельского хозяйства Актогайского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Актогайского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сельского хозяйства Актогайского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сельского хозяйства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