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35d4" w14:textId="6743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12 марта 2015 года № 08/01. Зарегистрировано Департаментом юстиции Карагандинской области 14 апреля 2015 года № 3141. Утратило силу постановлением акимата Актогайского района Карагандинской области от 30 марта 2016 года N 12/04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Карагандинской области от 30.03.2016 N 12/04.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местных исполнительных органов Актогайского района,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Актогайского района Б.К. Амиргасим.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6"/>
        <w:gridCol w:w="8354"/>
      </w:tblGrid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Н.И. Омарханов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12 марта 2015 года 08/01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местных исполнительных органов Актогайского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Методика ежегодной оценки деятельности административных государственных служащих корпуса "Б" местных исполнительных органов Актогайского района (далее –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служащего складывается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Получение служащим двух оценок "неудовлетворительно" в течение последних трех лет является основанием для проведения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состоит не менее, чем из трех членов, в том числе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формирует график проведения оценки по согласованию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Итоговая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ознакамливает служащего с результатами оценки в течение пяти рабочих дней со дня ее завершения.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10061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5"/>
        <w:gridCol w:w="376"/>
        <w:gridCol w:w="193"/>
        <w:gridCol w:w="5982"/>
        <w:gridCol w:w="23"/>
        <w:gridCol w:w="471"/>
      </w:tblGrid>
      <w:tr>
        <w:trPr>
          <w:trHeight w:val="30" w:hRule="atLeast"/>
        </w:trPr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10061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10061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4"/>
        <w:gridCol w:w="6513"/>
        <w:gridCol w:w="1739"/>
        <w:gridCol w:w="1117"/>
        <w:gridCol w:w="1117"/>
      </w:tblGrid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 Дата:___________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