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44d9" w14:textId="b9b4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Актогайского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32 сессии Актогайского районного маслихата Карагандинской области от 27 апреля 2015 года № 295. Зарегистрировано Департаментом юстиции Карагандинской области 22 мая 2015 года № 3213. Утратило силу решением Актогайского районного маслихата Карагандинской области от 7 августа 2015 года N 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07.08.2015 N 320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(зарегистрировано в Реестре государственной регистрации нормативных правовых актов за № 10130),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Актогайского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решения возложить на руководителя аппарата Актогайского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Кулмаганбетова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Онгаркулов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года № 295 </w:t>
            </w:r>
          </w:p>
          <w:bookmarkEnd w:id="3"/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корпуса "Б" Актогайского районного маслихата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Настоящая Методика ежегодной оценки деятельности административных государственных служащих корпуса "Б" Актогайского районного маслихата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Актогайского районного маслихата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секретарь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главный специалист по управлению персоналом (кадровой службы) государственного органа.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
Главный специалист по управлению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управлению персоналом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5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
Непосредственный руководитель заполняет оценочный лист непосредственного руководителя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главного специалиста по управлению персоналом, ознакамливает служащего с заполненным оценочным листом и направляет заполненный оценочный лист главному специалисту по управлению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главным специалистом по управлению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
</w:t>
      </w:r>
      <w:r>
        <w:rPr>
          <w:rFonts w:ascii="Times New Roman"/>
          <w:b w:val="false"/>
          <w:i w:val="false"/>
          <w:color w:val="000000"/>
          <w:sz w:val="28"/>
        </w:rPr>
        <w:t>
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14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настоящей Методики, направляются главному специалисту по управлению персоналом в течение двух рабочих дней со дня их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Главный специалист по управлению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Оценка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4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
Итоговая оценка служащего вычисляется главным специалистом по управлению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
</w:t>
      </w:r>
      <w:r>
        <w:rPr>
          <w:rFonts w:ascii="Times New Roman"/>
          <w:b w:val="false"/>
          <w:i w:val="false"/>
          <w:color w:val="000000"/>
          <w:sz w:val="28"/>
        </w:rPr>
        <w:t>
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5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
Главный специалист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управлению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проект протокола заседания Комиссии с указанием итоговой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
</w:t>
      </w:r>
      <w:r>
        <w:rPr>
          <w:rFonts w:ascii="Times New Roman"/>
          <w:b w:val="false"/>
          <w:i w:val="false"/>
          <w:color w:val="000000"/>
          <w:sz w:val="28"/>
        </w:rPr>
        <w:t>
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Главный специалист по управлению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главным специалистом по управлению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7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9"/>
    <w:bookmarkStart w:name="z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25. 
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
</w:t>
      </w:r>
      <w:r>
        <w:rPr>
          <w:rFonts w:ascii="Times New Roman"/>
          <w:b w:val="false"/>
          <w:i w:val="false"/>
          <w:color w:val="000000"/>
          <w:sz w:val="28"/>
        </w:rPr>
        <w:t>
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
</w:t>
      </w:r>
      <w:r>
        <w:rPr>
          <w:rFonts w:ascii="Times New Roman"/>
          <w:b w:val="false"/>
          <w:i w:val="false"/>
          <w:color w:val="000000"/>
          <w:sz w:val="28"/>
        </w:rPr>
        <w:t>
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корпуса "Б"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bookmarkEnd w:id="21"/>
        </w:tc>
      </w:tr>
    </w:tbl>
    <w:bookmarkStart w:name="z7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7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Оценочный лист непосредственного руководителя</w:t>
      </w:r>
    </w:p>
    <w:bookmarkEnd w:id="23"/>
    <w:bookmarkStart w:name="z7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2"/>
        <w:gridCol w:w="2183"/>
        <w:gridCol w:w="1293"/>
        <w:gridCol w:w="1293"/>
        <w:gridCol w:w="4843"/>
        <w:gridCol w:w="253"/>
        <w:gridCol w:w="2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 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корпуса "Б"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bookmarkEnd w:id="33"/>
        </w:tc>
      </w:tr>
    </w:tbl>
    <w:bookmarkStart w:name="z9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4"/>
    <w:bookmarkStart w:name="z9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 круговой оценки</w:t>
      </w:r>
    </w:p>
    <w:bookmarkEnd w:id="35"/>
    <w:bookmarkStart w:name="z9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3839"/>
        <w:gridCol w:w="3943"/>
        <w:gridCol w:w="2410"/>
      </w:tblGrid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корпуса "Б"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  <w:bookmarkEnd w:id="47"/>
        </w:tc>
      </w:tr>
    </w:tbl>
    <w:bookmarkStart w:name="z11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8"/>
    <w:bookmarkStart w:name="z11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заседания Комиссии по оценке</w:t>
      </w:r>
    </w:p>
    <w:bookmarkEnd w:id="49"/>
    <w:bookmarkStart w:name="z11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0"/>
    <w:bookmarkStart w:name="z11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3827"/>
        <w:gridCol w:w="2460"/>
        <w:gridCol w:w="1776"/>
        <w:gridCol w:w="1777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1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