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8bc8" w14:textId="dd58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категорий автостоянок (паркингов) и увеличении базовой ставки налога на земли, выделенные под автостоянки паркинги) Актогайского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33 сессии Актогайского районного маслихата Карагандинской области от 30 июня 2015 года № 301. Зарегистрировано Департаментом юстиции Карагандинской области 23 июля 2015 года № 3346. Утратило силу решением Актогайского районного маслихата Карагандинской области от 28 мая 2018 года № 218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28.05.2018 № 218 (вступает в силу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кодекс)", Законом Республики Казахстан от 23 января 2001 года "О местном государственном управлении и самоуправлении в Республике Казахстан"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Увеличить размеры базовых ставок налога на земли населенных пунктов, выделенных под автостоянки (паркинги) в зависимости от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применения базовых ставок на земли других категорий, выделенные под автостоянки (паркинги), относящиеся к Актогайскому району, близлежащим населенным пунктом определить поселки Шашубай, Сарышаган и село Актогай.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Кулмаганбетова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  <w:bookmarkEnd w:id="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Онгаркулов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33 очередной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Актогайского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30 июня 2015 года N 301</w:t>
                  </w:r>
                </w:p>
              </w:tc>
            </w:tr>
          </w:tbl>
          <w:p/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6"/>
        <w:gridCol w:w="5731"/>
        <w:gridCol w:w="3633"/>
      </w:tblGrid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автостоянок (паркингов)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закрытого типа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открытого типа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33 очередной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Актогайского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30 июня 2015 года N 301</w:t>
                  </w:r>
                </w:p>
              </w:tc>
            </w:tr>
          </w:tbl>
          <w:p/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Увеличенные размеры базовых ставок налога на земли населенных пунктов, выделенные под автостоянки (паркинги) в зависимости от категории автостоянок (паркингов)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9"/>
        <w:gridCol w:w="5669"/>
        <w:gridCol w:w="3262"/>
      </w:tblGrid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 (паркингов)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базовых ставок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