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51c4" w14:textId="6fc5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Алабас Дубовского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18 февраля 2015 года № 07/01. Зарегистрировано Департаментом юстиции Карагандинской области 27 февраля 2015 года № 3000. Утратило силу постановлением акимата Бухар-Жырауского района Карагандинской области от 28 августа 2015 года № 35/03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28.08.2015 № 35/03.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связи с возникновением болезни туберкулеза среди крупного рогатого скота, установить ограничительные мероприятия на территории села Алабас Дубовского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"Бухар-Жырауская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"18"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