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1375" w14:textId="3561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16 апреля 2015 года № 15/01. Зарегистрировано Департаментом юстиции Карагандинской области 20 мая 2015 года № 3212. Утратило силу постановлением акимата Бухар-Жырауского района Карагандинской области от 6 августа 2015 года № 32/08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06.08.2015 № 32/08.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июля 1999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(зарегистрированный в Реестре государственной регистрации нормативных правовых актов за № 10130),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утверждении методики ежегодной оценки деятельности административных государственных служащих корпуса "Б" государственных органов, финансируемых из районного бюджета" от 23 января 2015 года № 04/09 (зарегистрировано в Реестре государственной регистрации нормативных правовых актов за № 2990 опубликовано в районной газете "Бұқар жырау жаршысы" от 23 февраля 2015 года №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Бухар–Жырауского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15/01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ежегодной оценки деятельности административных государственных служащих корпуса "Б" местных исполнительных органов, финансируемых из районного бюджета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Настоящая методика ежегодной оценки деятельности административных государственных служащих корпуса "Б" местных исполнительных органов, финансируемых из районного бюджета, (далее - Методика)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оценка проводиться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службы управления персоналом (кадровая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
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
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
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районного бюджета</w:t>
            </w:r>
          </w:p>
          <w:bookmarkEnd w:id="20"/>
        </w:tc>
      </w:tr>
    </w:tbl>
    <w:bookmarkStart w:name="z7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Оценочный лист непосредственного руководителя</w:t>
      </w:r>
    </w:p>
    <w:bookmarkEnd w:id="21"/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 (а):                        Непосредственный руководитель: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Служащий Ф.И.О. (при его наличии)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           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      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районного бюджета</w:t>
            </w:r>
          </w:p>
          <w:bookmarkEnd w:id="30"/>
        </w:tc>
      </w:tr>
    </w:tbl>
    <w:bookmarkStart w:name="z9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круговой оценки</w:t>
      </w:r>
    </w:p>
    <w:bookmarkEnd w:id="31"/>
    <w:bookmarkStart w:name="z9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районного бюджета</w:t>
            </w:r>
          </w:p>
          <w:bookmarkEnd w:id="44"/>
        </w:tc>
      </w:tr>
    </w:tbl>
    <w:bookmarkStart w:name="z10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заседания Комиссии по оценке</w:t>
      </w:r>
    </w:p>
    <w:bookmarkEnd w:id="45"/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5401"/>
        <w:gridCol w:w="1726"/>
        <w:gridCol w:w="1247"/>
        <w:gridCol w:w="1247"/>
      </w:tblGrid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 Дата: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Комиссии:_____________________________ Дата: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Комиссии:____________________________________ Дата: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