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22e37" w14:textId="b922e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Бухар-Жырауского сельского округа Бухар-Жырауского района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4 мая 2015 года № 17/11. Зарегистрировано Департаментом юстиции Карагандинской области 4 июня 2015 года № 3234. Утратило силу постановлением акимата Бухар-Жырауского района Карагандинской области от 21 июня 2016 года № 19/10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21.06.2016 № 19/10.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Бухар-Жырауского сельского округа Бухар-Жырауского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данного постановления возложить на руководителя аппарата акима района Акпанову Айганым Жолшоровну.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Кобжанов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0"/>
        <w:gridCol w:w="11580"/>
      </w:tblGrid>
      <w:tr>
        <w:trPr>
          <w:trHeight w:val="30" w:hRule="atLeast"/>
        </w:trPr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мая 2015 года № 17/11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Бухар-Жырауского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Бухар-Жырауского района Карагандинской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Бухар-Жырауского сельского округа Бухар - Жырауского района Карагандинской области" (далее – аппарат акима сельского округа) является государственным органом Республики Казахстан, осуществляющим и выполняющим функции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сельского округа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юридического лица: 100406, Карагандинская область, Бухар-Жырауский район, Бухар-Жырауский сельский округ, село Бухар-Жырау, улица Центральная 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Бухар-Жырауского сельского округа Бухар-Жырауского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аппарата акима сельского округа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сельского округа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аппарату акима сельского округа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аппарата акима сельского округа: ведение государственной политики в сфере государственного управления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Руководство аппарата акима сельского округа осуществляется первым руководителем, который несет персональную ответственность за выполнение возложенных на аппарат акима сельского округа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сельского округа назначается на должность и освобождается от должности акимом Бухар-Жырауского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планы работ аппарата акима сельского округа;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в установленном законодательством порядке поощряет работников аппарата акима сельского округа и налагает на них дисциплинарные взыскания;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 в аппарате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личный прием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контроль за использованием и сохранностью коммунального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сельского округа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аппарата акима сельского округа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сельского округа,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сельского округа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