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ce91" w14:textId="451c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Ботакара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4 мая 2015 года № 17/10. Зарегистрировано Департаментом юстиции Карагандинской области 4 июня 2015 года № 3242.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Ботакара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17/10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села Ботакара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Ботакара Бухар - Жырауского района Карагандинской области" (далее – аппарат акима села)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100405, Карагандинская область, Бухар-Жырауский район, село Ботакара, улица Горького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Ботакара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