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c69c" w14:textId="010c6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Дубовского сельского округа Бухар-Жырауского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12 июня 2015 года № 25/01. Зарегистрировано Департаментом юстиции Карагандинской области 22 июня 2015 года № 3289.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Дубовского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июня 2015 года № 25/01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Дубовского сельского округа Бухар-Жырауского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Дубовского сельского округа Бухар - Жырауского района Карагандинской области"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101204, Карагандинская область, Бухар-Жырауский район, Дубовский сельский округ, село Дубовка, улица Юбилейная 37.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Дубовского сельского округа Бухар-Жырауского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Бухар-Жырауского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установленном законодательством порядке поощряет работников аппарата акима сельского округа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 в аппарате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